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6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15"/>
      </w:tblGrid>
      <w:tr w:rsidR="002171DE">
        <w:trPr>
          <w:trHeight w:hRule="exact" w:val="3119"/>
        </w:trPr>
        <w:tc>
          <w:tcPr>
            <w:tcW w:w="6237" w:type="dxa"/>
          </w:tcPr>
          <w:p w:rsidR="002171DE" w:rsidRDefault="00EB10F8" w:rsidP="002171DE">
            <w:r>
              <w:t>Sundheds- og Omsorgsforvaltningen</w:t>
            </w:r>
          </w:p>
          <w:p w:rsidR="00EB10F8" w:rsidRDefault="00EB10F8" w:rsidP="002171DE">
            <w:r>
              <w:t>Att. Kirsten Hansen</w:t>
            </w:r>
          </w:p>
          <w:p w:rsidR="00EB10F8" w:rsidRDefault="00EB10F8" w:rsidP="002171DE">
            <w:r>
              <w:t>Sjællandsgade 40</w:t>
            </w:r>
          </w:p>
          <w:p w:rsidR="00EB10F8" w:rsidRDefault="00EB10F8" w:rsidP="002171DE">
            <w:r>
              <w:t>2200 København N</w:t>
            </w:r>
          </w:p>
        </w:tc>
      </w:tr>
    </w:tbl>
    <w:p w:rsidR="00DD4367" w:rsidRDefault="00EB10F8" w:rsidP="00EB10F8">
      <w:pPr>
        <w:pStyle w:val="Normal-Dokumentoverskriftbrev"/>
      </w:pPr>
      <w:r>
        <w:t>høringssvar vedr. plan for midlertidige døg</w:t>
      </w:r>
      <w:r>
        <w:t>n</w:t>
      </w:r>
      <w:r>
        <w:t>pladser</w:t>
      </w:r>
    </w:p>
    <w:p w:rsidR="00EB10F8" w:rsidRDefault="00EB10F8" w:rsidP="00EB10F8">
      <w:pPr>
        <w:pStyle w:val="Normal-Dokumentoverskriftbrev"/>
      </w:pPr>
    </w:p>
    <w:p w:rsidR="00EB10F8" w:rsidRDefault="00EB10F8" w:rsidP="00EB10F8">
      <w:pPr>
        <w:pStyle w:val="Normal-Dokumentoverskriftbrev"/>
        <w:rPr>
          <w:b w:val="0"/>
        </w:rPr>
      </w:pPr>
      <w:r>
        <w:rPr>
          <w:b w:val="0"/>
          <w:caps w:val="0"/>
        </w:rPr>
        <w:t xml:space="preserve">Valby lokaludvalg drøftede på ordinært møde den 12. Januar </w:t>
      </w:r>
      <w:r>
        <w:rPr>
          <w:b w:val="0"/>
        </w:rPr>
        <w:t>”</w:t>
      </w:r>
      <w:r>
        <w:rPr>
          <w:b w:val="0"/>
          <w:caps w:val="0"/>
        </w:rPr>
        <w:t>plan for midlertidige døgnpla</w:t>
      </w:r>
      <w:r>
        <w:rPr>
          <w:b w:val="0"/>
          <w:caps w:val="0"/>
        </w:rPr>
        <w:t>d</w:t>
      </w:r>
      <w:r>
        <w:rPr>
          <w:b w:val="0"/>
          <w:caps w:val="0"/>
        </w:rPr>
        <w:t>ser</w:t>
      </w:r>
      <w:r>
        <w:rPr>
          <w:b w:val="0"/>
        </w:rPr>
        <w:t>”.</w:t>
      </w:r>
    </w:p>
    <w:p w:rsidR="007E3163" w:rsidRDefault="007E3163" w:rsidP="00EB10F8">
      <w:pPr>
        <w:pStyle w:val="Normal-Dokumentoverskriftbrev"/>
        <w:rPr>
          <w:b w:val="0"/>
          <w:caps w:val="0"/>
        </w:rPr>
      </w:pPr>
    </w:p>
    <w:p w:rsidR="00EB10F8" w:rsidRDefault="002B5587" w:rsidP="00EB10F8">
      <w:pPr>
        <w:pStyle w:val="Normal-Dokumentoverskriftbrev"/>
        <w:rPr>
          <w:b w:val="0"/>
          <w:caps w:val="0"/>
        </w:rPr>
      </w:pPr>
      <w:r w:rsidRPr="002B5587">
        <w:rPr>
          <w:b w:val="0"/>
          <w:caps w:val="0"/>
        </w:rPr>
        <w:t xml:space="preserve">Valby lokaludvalg </w:t>
      </w:r>
      <w:r>
        <w:rPr>
          <w:b w:val="0"/>
          <w:caps w:val="0"/>
        </w:rPr>
        <w:t>bakker op om idee</w:t>
      </w:r>
      <w:r w:rsidR="00D3764D">
        <w:rPr>
          <w:b w:val="0"/>
          <w:caps w:val="0"/>
        </w:rPr>
        <w:t>n med at samle akutdøgnpla</w:t>
      </w:r>
      <w:r w:rsidR="00D3764D">
        <w:rPr>
          <w:b w:val="0"/>
          <w:caps w:val="0"/>
        </w:rPr>
        <w:t>d</w:t>
      </w:r>
      <w:r w:rsidR="00D3764D">
        <w:rPr>
          <w:b w:val="0"/>
          <w:caps w:val="0"/>
        </w:rPr>
        <w:t>serne i København i én samlet enhed, idet det både, som skrevet, sty</w:t>
      </w:r>
      <w:r w:rsidR="00D3764D">
        <w:rPr>
          <w:b w:val="0"/>
          <w:caps w:val="0"/>
        </w:rPr>
        <w:t>r</w:t>
      </w:r>
      <w:r w:rsidR="00D3764D">
        <w:rPr>
          <w:b w:val="0"/>
          <w:caps w:val="0"/>
        </w:rPr>
        <w:t>ker det faglige niveau, og kan åbne mulighed for en mere speciali</w:t>
      </w:r>
      <w:r w:rsidR="007E3163">
        <w:rPr>
          <w:b w:val="0"/>
          <w:caps w:val="0"/>
        </w:rPr>
        <w:t xml:space="preserve">seret sygeplejedækning, ligesom den tilknyttede lægekonsulent kan spare personalet for kontakt med mange praktiserende læger. </w:t>
      </w:r>
    </w:p>
    <w:p w:rsidR="007E3163" w:rsidRDefault="007E3163" w:rsidP="00EB10F8">
      <w:pPr>
        <w:pStyle w:val="Normal-Dokumentoverskriftbrev"/>
        <w:rPr>
          <w:b w:val="0"/>
          <w:caps w:val="0"/>
        </w:rPr>
      </w:pPr>
    </w:p>
    <w:p w:rsidR="007E3163" w:rsidRDefault="007E3163" w:rsidP="00EB10F8">
      <w:pPr>
        <w:pStyle w:val="Normal-Dokumentoverskriftbrev"/>
        <w:rPr>
          <w:b w:val="0"/>
          <w:caps w:val="0"/>
        </w:rPr>
      </w:pPr>
      <w:r>
        <w:rPr>
          <w:b w:val="0"/>
          <w:caps w:val="0"/>
        </w:rPr>
        <w:t xml:space="preserve">Dog er Lokaludvalget usikre på, om én dags ugentligt lægebesøg kan dække behovet. Det er på en sådan enhed af største vigtighed, at den rette lægefaglige kompetence er til stede. </w:t>
      </w:r>
    </w:p>
    <w:p w:rsidR="007E3163" w:rsidRDefault="007E3163" w:rsidP="00EB10F8">
      <w:pPr>
        <w:pStyle w:val="Normal-Dokumentoverskriftbrev"/>
        <w:rPr>
          <w:b w:val="0"/>
          <w:caps w:val="0"/>
        </w:rPr>
      </w:pPr>
    </w:p>
    <w:p w:rsidR="00DD4367" w:rsidRDefault="00DD4367" w:rsidP="002171DE"/>
    <w:p w:rsidR="00DD4367" w:rsidRDefault="00DD4367" w:rsidP="002171DE"/>
    <w:p w:rsidR="00736658" w:rsidRDefault="00533090" w:rsidP="00C769F5">
      <w:pPr>
        <w:keepNext/>
        <w:keepLines/>
      </w:pPr>
      <w:bookmarkStart w:id="0" w:name="bmkOvsYourssincerely"/>
      <w:r>
        <w:t>Med venlig hilsen</w:t>
      </w:r>
      <w:bookmarkEnd w:id="0"/>
    </w:p>
    <w:p w:rsidR="007E3163" w:rsidRDefault="007E3163" w:rsidP="00FC6C23">
      <w:pPr>
        <w:pStyle w:val="Normal-Fremhvet"/>
      </w:pPr>
      <w:bookmarkStart w:id="1" w:name="bmkADName"/>
    </w:p>
    <w:p w:rsidR="007E3163" w:rsidRDefault="007E3163" w:rsidP="00FC6C23">
      <w:pPr>
        <w:pStyle w:val="Normal-Fremhvet"/>
      </w:pPr>
    </w:p>
    <w:p w:rsidR="00736658" w:rsidRDefault="00EB10F8" w:rsidP="00FC6C23">
      <w:pPr>
        <w:pStyle w:val="Normal-Fremhvet"/>
      </w:pPr>
      <w:r>
        <w:t>Dorthe Eren</w:t>
      </w:r>
      <w:bookmarkEnd w:id="1"/>
    </w:p>
    <w:p w:rsidR="00736658" w:rsidRDefault="00EB10F8" w:rsidP="00C769F5">
      <w:pPr>
        <w:keepNext/>
        <w:keepLines/>
      </w:pPr>
      <w:bookmarkStart w:id="2" w:name="DIFbmkADTitle"/>
      <w:bookmarkStart w:id="3" w:name="bmkADTitle"/>
      <w:r>
        <w:t>Netværksmedarbejder</w:t>
      </w:r>
      <w:bookmarkEnd w:id="3"/>
    </w:p>
    <w:p w:rsidR="00DE207B" w:rsidRPr="00DE207B" w:rsidRDefault="00EB10F8" w:rsidP="008C5EC8">
      <w:bookmarkStart w:id="4" w:name="bmkADEmail"/>
      <w:bookmarkEnd w:id="2"/>
      <w:r>
        <w:t>dse@okf.kk.dk</w:t>
      </w:r>
      <w:bookmarkEnd w:id="4"/>
    </w:p>
    <w:sectPr w:rsidR="00DE207B" w:rsidRPr="00DE207B" w:rsidSect="00FA71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2240" w:right="3402" w:bottom="3119" w:left="1701" w:header="567" w:footer="56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4E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AA" wne:acdName="acd3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0F8" w:rsidRDefault="00EB10F8">
      <w:r>
        <w:separator/>
      </w:r>
    </w:p>
  </w:endnote>
  <w:endnote w:type="continuationSeparator" w:id="0">
    <w:p w:rsidR="00EB10F8" w:rsidRDefault="00EB1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0F8" w:rsidRDefault="00EB10F8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F30" w:rsidRDefault="002A4F30">
    <w:pPr>
      <w:pStyle w:val="Sidefod"/>
    </w:pPr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90.15pt;margin-top:793.5pt;width:70.1pt;height:18pt;z-index:251657728;mso-position-horizontal-relative:page;mso-position-vertical-relative:page" filled="f" stroked="f">
          <v:textbox style="mso-next-textbox:#_x0000_s1029" inset="0,0,0,0">
            <w:txbxContent>
              <w:p w:rsidR="002A4F30" w:rsidRPr="00192812" w:rsidRDefault="002A4F30" w:rsidP="00930E78">
                <w:pPr>
                  <w:jc w:val="right"/>
                  <w:rPr>
                    <w:rStyle w:val="Sidetal"/>
                  </w:rPr>
                </w:pPr>
                <w:r>
                  <w:rPr>
                    <w:rStyle w:val="Sidetal"/>
                  </w:rPr>
                  <w:t>Side</w:t>
                </w:r>
                <w:r>
                  <w:rPr>
                    <w:rStyle w:val="Sidetal"/>
                  </w:rPr>
                  <w:fldChar w:fldCharType="begin"/>
                </w:r>
                <w:r>
                  <w:rPr>
                    <w:rStyle w:val="Sidetal"/>
                  </w:rPr>
                  <w:instrText xml:space="preserve"> PAGE </w:instrText>
                </w:r>
                <w:r>
                  <w:rPr>
                    <w:rStyle w:val="Sidetal"/>
                  </w:rPr>
                  <w:fldChar w:fldCharType="separate"/>
                </w:r>
                <w:r>
                  <w:rPr>
                    <w:rStyle w:val="Sidetal"/>
                    <w:noProof/>
                  </w:rPr>
                  <w:t>2</w:t>
                </w:r>
                <w:r>
                  <w:rPr>
                    <w:rStyle w:val="Sidetal"/>
                  </w:rPr>
                  <w:fldChar w:fldCharType="end"/>
                </w:r>
                <w:r>
                  <w:rPr>
                    <w:rStyle w:val="Sidetal"/>
                  </w:rPr>
                  <w:t xml:space="preserve"> af </w:t>
                </w:r>
                <w:r>
                  <w:rPr>
                    <w:rStyle w:val="Sidetal"/>
                  </w:rPr>
                  <w:fldChar w:fldCharType="begin"/>
                </w:r>
                <w:r>
                  <w:rPr>
                    <w:rStyle w:val="Sidetal"/>
                  </w:rPr>
                  <w:instrText xml:space="preserve"> SECTIONPAGES </w:instrText>
                </w:r>
                <w:r>
                  <w:rPr>
                    <w:rStyle w:val="Sidetal"/>
                  </w:rPr>
                  <w:fldChar w:fldCharType="separate"/>
                </w:r>
                <w:r>
                  <w:rPr>
                    <w:rStyle w:val="Sidetal"/>
                    <w:noProof/>
                  </w:rPr>
                  <w:t>2</w:t>
                </w:r>
                <w:r>
                  <w:rPr>
                    <w:rStyle w:val="Sidet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F30" w:rsidRDefault="002A4F30">
    <w:pPr>
      <w:pStyle w:val="Sidefod"/>
    </w:pPr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183.75pt;margin-top:-26.65pt;width:293.25pt;height:31.75pt;z-index:251659776" filled="f" stroked="f">
          <v:textbox style="mso-next-textbox:#_x0000_s1036" inset="0,0,0,0">
            <w:txbxContent>
              <w:tbl>
                <w:tblPr>
                  <w:tblStyle w:val="Tabel-Gitter"/>
                  <w:tblW w:w="0" w:type="auto"/>
                  <w:tbl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insideH w:val="single" w:sz="2" w:space="0" w:color="FFFFFF"/>
                    <w:insideV w:val="single" w:sz="2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798"/>
                </w:tblGrid>
                <w:tr w:rsidR="002A4F30">
                  <w:trPr>
                    <w:trHeight w:hRule="exact" w:val="624"/>
                  </w:trPr>
                  <w:tc>
                    <w:tcPr>
                      <w:tcW w:w="5798" w:type="dxa"/>
                      <w:vAlign w:val="bottom"/>
                    </w:tcPr>
                    <w:p w:rsidR="002A4F30" w:rsidRPr="00456B77" w:rsidRDefault="00EB10F8" w:rsidP="00456B77">
                      <w:pPr>
                        <w:pStyle w:val="Template-Footertekst"/>
                      </w:pPr>
                      <w:bookmarkStart w:id="8" w:name="bmkOffSupplementtext"/>
                      <w:r>
                        <w:t>Valby Lokaludvalg er en uafhængig lokal forsamling, der er oprettet af Københavns Kommune. Lokaludvalget fungerer som bindeled mellem københavnerne i bydelen og politikerne på Københavns Rådhus.</w:t>
                      </w:r>
                      <w:bookmarkEnd w:id="8"/>
                    </w:p>
                  </w:tc>
                </w:tr>
              </w:tbl>
              <w:p w:rsidR="002A4F30" w:rsidRDefault="002A4F30" w:rsidP="00D2378B"/>
            </w:txbxContent>
          </v:textbox>
        </v:shape>
      </w:pict>
    </w:r>
    <w:r w:rsidR="001D64C0">
      <w:rPr>
        <w:noProof/>
        <w:lang w:eastAsia="da-DK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445135</wp:posOffset>
          </wp:positionH>
          <wp:positionV relativeFrom="page">
            <wp:posOffset>9550400</wp:posOffset>
          </wp:positionV>
          <wp:extent cx="2305050" cy="742950"/>
          <wp:effectExtent l="0" t="0" r="0" b="0"/>
          <wp:wrapNone/>
          <wp:docPr id="9" name="Logo_HIDE" descr="kk_lokaludvalg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" descr="kk_lokaludvalgs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0F8" w:rsidRDefault="00EB10F8">
      <w:r>
        <w:separator/>
      </w:r>
    </w:p>
  </w:footnote>
  <w:footnote w:type="continuationSeparator" w:id="0">
    <w:p w:rsidR="00EB10F8" w:rsidRDefault="00EB10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0F8" w:rsidRDefault="00EB10F8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0F8" w:rsidRDefault="00EB10F8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708" w:rsidRDefault="001D64C0">
    <w:pPr>
      <w:pStyle w:val="Sidehoved"/>
    </w:pPr>
    <w:r>
      <w:rPr>
        <w:noProof/>
        <w:lang w:eastAsia="da-DK"/>
      </w:rPr>
      <w:drawing>
        <wp:anchor distT="0" distB="0" distL="0" distR="0" simplePos="0" relativeHeight="251655680" behindDoc="0" locked="0" layoutInCell="1" allowOverlap="1">
          <wp:simplePos x="0" y="0"/>
          <wp:positionH relativeFrom="page">
            <wp:posOffset>5204460</wp:posOffset>
          </wp:positionH>
          <wp:positionV relativeFrom="page">
            <wp:posOffset>457200</wp:posOffset>
          </wp:positionV>
          <wp:extent cx="1898015" cy="440055"/>
          <wp:effectExtent l="19050" t="0" r="0" b="0"/>
          <wp:wrapNone/>
          <wp:docPr id="17" name="LogoHide1" descr="valby_Logo_B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1" descr="valby_Logo_Bre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440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F72F8"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12.05pt;margin-top:107.45pt;width:150.55pt;height:226.55pt;z-index:251656704;mso-position-horizontal-relative:page;mso-position-vertical-relative:page" o:allowoverlap="f" filled="f" stroked="f">
          <v:textbox style="mso-next-textbox:#_x0000_s1028" inset="0,0,0,0">
            <w:txbxContent>
              <w:p w:rsidR="002A4F30" w:rsidRDefault="002A4F30" w:rsidP="00C8179D">
                <w:pPr>
                  <w:pStyle w:val="Sidehoved"/>
                </w:pPr>
              </w:p>
              <w:tbl>
                <w:tblPr>
                  <w:tblStyle w:val="Tabel-Gitter"/>
                  <w:tblW w:w="0" w:type="auto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6" w:space="0" w:color="FFFFFF"/>
                    <w:insideV w:val="single" w:sz="6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2948"/>
                </w:tblGrid>
                <w:tr w:rsidR="00936708">
                  <w:trPr>
                    <w:trHeight w:hRule="exact" w:val="3283"/>
                  </w:trPr>
                  <w:tc>
                    <w:tcPr>
                      <w:tcW w:w="2948" w:type="dxa"/>
                    </w:tcPr>
                    <w:p w:rsidR="00936708" w:rsidRDefault="00EB10F8" w:rsidP="00501963">
                      <w:pPr>
                        <w:pStyle w:val="Template-Address"/>
                      </w:pPr>
                      <w:bookmarkStart w:id="5" w:name="bmkOffName"/>
                      <w:r>
                        <w:t>VALBY LOKALUDVALG</w:t>
                      </w:r>
                      <w:bookmarkEnd w:id="5"/>
                    </w:p>
                    <w:p w:rsidR="00EB10F8" w:rsidRDefault="00EB10F8" w:rsidP="00CA1AE4">
                      <w:pPr>
                        <w:pStyle w:val="Template-Address"/>
                      </w:pPr>
                      <w:bookmarkStart w:id="6" w:name="bmkOffAddress"/>
                      <w:r>
                        <w:t>Valby Kulturhus, 1. sal</w:t>
                      </w:r>
                    </w:p>
                    <w:p w:rsidR="00EB10F8" w:rsidRDefault="00EB10F8" w:rsidP="00CA1AE4">
                      <w:pPr>
                        <w:pStyle w:val="Template-Address"/>
                      </w:pPr>
                      <w:r>
                        <w:t>Valgårdsvej 4-8</w:t>
                      </w:r>
                    </w:p>
                    <w:p w:rsidR="00CA1AE4" w:rsidRDefault="00EB10F8" w:rsidP="00CA1AE4">
                      <w:pPr>
                        <w:pStyle w:val="Template-Address"/>
                      </w:pPr>
                      <w:r>
                        <w:t>2500 Valby</w:t>
                      </w:r>
                      <w:bookmarkEnd w:id="6"/>
                    </w:p>
                    <w:p w:rsidR="00C162F8" w:rsidRDefault="00C162F8" w:rsidP="0005718B">
                      <w:pPr>
                        <w:pStyle w:val="Template-Address"/>
                      </w:pPr>
                    </w:p>
                    <w:p w:rsidR="0005718B" w:rsidRDefault="00EB10F8" w:rsidP="0005718B">
                      <w:pPr>
                        <w:pStyle w:val="Template-Address"/>
                      </w:pPr>
                      <w:bookmarkStart w:id="7" w:name="bmkOffWeb"/>
                      <w:r>
                        <w:t>www.valbylokaludvalg.kk.dk</w:t>
                      </w:r>
                      <w:bookmarkEnd w:id="7"/>
                    </w:p>
                  </w:tc>
                </w:tr>
                <w:tr w:rsidR="00936708">
                  <w:trPr>
                    <w:trHeight w:hRule="exact" w:val="567"/>
                  </w:trPr>
                  <w:tc>
                    <w:tcPr>
                      <w:tcW w:w="2948" w:type="dxa"/>
                    </w:tcPr>
                    <w:p w:rsidR="00936708" w:rsidRDefault="00936708" w:rsidP="00501963">
                      <w:pPr>
                        <w:pStyle w:val="Template-Date"/>
                      </w:pPr>
                      <w:fldSimple w:instr=" CREATEDATE  \@ &quot;dd.MM.yyyy&quot;  \* MERGEFORMAT ">
                        <w:r w:rsidR="00EB10F8">
                          <w:t>08.01.2010</w:t>
                        </w:r>
                      </w:fldSimple>
                    </w:p>
                  </w:tc>
                </w:tr>
              </w:tbl>
              <w:p w:rsidR="00936708" w:rsidRPr="00E67386" w:rsidRDefault="00936708" w:rsidP="00E67386"/>
            </w:txbxContent>
          </v:textbox>
          <w10:wrap type="square"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6BE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84BF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77915"/>
    <w:multiLevelType w:val="multilevel"/>
    <w:tmpl w:val="2C226A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6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ACB3B03"/>
    <w:multiLevelType w:val="multilevel"/>
    <w:tmpl w:val="1FF0AE94"/>
    <w:lvl w:ilvl="0">
      <w:start w:val="1"/>
      <w:numFmt w:val="bullet"/>
      <w:pStyle w:val="Normal-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734C7605"/>
    <w:multiLevelType w:val="multilevel"/>
    <w:tmpl w:val="E9F047C0"/>
    <w:lvl w:ilvl="0">
      <w:start w:val="1"/>
      <w:numFmt w:val="decimal"/>
      <w:pStyle w:val="Normal-Numb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8"/>
  </w:num>
  <w:num w:numId="16">
    <w:abstractNumId w:val="16"/>
  </w:num>
  <w:num w:numId="17">
    <w:abstractNumId w:val="11"/>
  </w:num>
  <w:num w:numId="18">
    <w:abstractNumId w:val="13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001"/>
  <w:documentProtection w:edit="readOnly" w:enforcement="1"/>
  <w:defaultTabStop w:val="720"/>
  <w:autoHyphenation/>
  <w:hyphenationZone w:val="14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2B5587"/>
    <w:rsid w:val="000341DE"/>
    <w:rsid w:val="00051A09"/>
    <w:rsid w:val="0005718B"/>
    <w:rsid w:val="0006147A"/>
    <w:rsid w:val="00066058"/>
    <w:rsid w:val="000D06C8"/>
    <w:rsid w:val="000E493C"/>
    <w:rsid w:val="000F72F8"/>
    <w:rsid w:val="00116279"/>
    <w:rsid w:val="00153477"/>
    <w:rsid w:val="00192812"/>
    <w:rsid w:val="001A71AF"/>
    <w:rsid w:val="001B007C"/>
    <w:rsid w:val="001D64C0"/>
    <w:rsid w:val="001F41B2"/>
    <w:rsid w:val="00213588"/>
    <w:rsid w:val="002171DE"/>
    <w:rsid w:val="002A4F30"/>
    <w:rsid w:val="002B5587"/>
    <w:rsid w:val="002E19FA"/>
    <w:rsid w:val="002E326D"/>
    <w:rsid w:val="002E3931"/>
    <w:rsid w:val="003E6170"/>
    <w:rsid w:val="003F47D7"/>
    <w:rsid w:val="00402DA6"/>
    <w:rsid w:val="0043074C"/>
    <w:rsid w:val="00456B77"/>
    <w:rsid w:val="005001B3"/>
    <w:rsid w:val="00501963"/>
    <w:rsid w:val="00504494"/>
    <w:rsid w:val="00533090"/>
    <w:rsid w:val="00545F55"/>
    <w:rsid w:val="00570BB3"/>
    <w:rsid w:val="005802EE"/>
    <w:rsid w:val="005C3AF3"/>
    <w:rsid w:val="005E6CB9"/>
    <w:rsid w:val="006021EF"/>
    <w:rsid w:val="006446AE"/>
    <w:rsid w:val="00677D45"/>
    <w:rsid w:val="006E694D"/>
    <w:rsid w:val="006F36C6"/>
    <w:rsid w:val="00702913"/>
    <w:rsid w:val="00730CD4"/>
    <w:rsid w:val="00733167"/>
    <w:rsid w:val="007345A4"/>
    <w:rsid w:val="00736658"/>
    <w:rsid w:val="007615A9"/>
    <w:rsid w:val="0076162A"/>
    <w:rsid w:val="00793ABA"/>
    <w:rsid w:val="007955B4"/>
    <w:rsid w:val="007E3163"/>
    <w:rsid w:val="00863559"/>
    <w:rsid w:val="008C5EC8"/>
    <w:rsid w:val="00930E78"/>
    <w:rsid w:val="00936708"/>
    <w:rsid w:val="009A06B6"/>
    <w:rsid w:val="009A2C0A"/>
    <w:rsid w:val="009C3A4A"/>
    <w:rsid w:val="009C5904"/>
    <w:rsid w:val="009D3340"/>
    <w:rsid w:val="009F27A2"/>
    <w:rsid w:val="00A05FEF"/>
    <w:rsid w:val="00A1685C"/>
    <w:rsid w:val="00A62CF1"/>
    <w:rsid w:val="00AD0EEB"/>
    <w:rsid w:val="00AD27DF"/>
    <w:rsid w:val="00B1042E"/>
    <w:rsid w:val="00BA56DF"/>
    <w:rsid w:val="00BC3C7C"/>
    <w:rsid w:val="00BE7FBE"/>
    <w:rsid w:val="00C067FA"/>
    <w:rsid w:val="00C162F8"/>
    <w:rsid w:val="00C342E4"/>
    <w:rsid w:val="00C43EA5"/>
    <w:rsid w:val="00C769F5"/>
    <w:rsid w:val="00C8179D"/>
    <w:rsid w:val="00CA1AE4"/>
    <w:rsid w:val="00CD1FD4"/>
    <w:rsid w:val="00D233FF"/>
    <w:rsid w:val="00D2378B"/>
    <w:rsid w:val="00D327F6"/>
    <w:rsid w:val="00D35405"/>
    <w:rsid w:val="00D3764D"/>
    <w:rsid w:val="00D3791D"/>
    <w:rsid w:val="00D40867"/>
    <w:rsid w:val="00D701DE"/>
    <w:rsid w:val="00DC3E1B"/>
    <w:rsid w:val="00DD4367"/>
    <w:rsid w:val="00DE207B"/>
    <w:rsid w:val="00DE6A38"/>
    <w:rsid w:val="00E67386"/>
    <w:rsid w:val="00EB10F8"/>
    <w:rsid w:val="00EB1DF9"/>
    <w:rsid w:val="00F3049F"/>
    <w:rsid w:val="00FA5A99"/>
    <w:rsid w:val="00FA7170"/>
    <w:rsid w:val="00FC6C23"/>
    <w:rsid w:val="00FF4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DA6"/>
    <w:pPr>
      <w:spacing w:line="280" w:lineRule="atLeast"/>
    </w:pPr>
    <w:rPr>
      <w:rFonts w:ascii="Times" w:hAnsi="Times"/>
      <w:sz w:val="22"/>
      <w:szCs w:val="24"/>
      <w:lang w:eastAsia="en-US"/>
    </w:rPr>
  </w:style>
  <w:style w:type="paragraph" w:styleId="Overskrift1">
    <w:name w:val="heading 1"/>
    <w:basedOn w:val="Normal"/>
    <w:next w:val="Normal"/>
    <w:qFormat/>
    <w:rsid w:val="00545F55"/>
    <w:pPr>
      <w:outlineLvl w:val="0"/>
    </w:pPr>
    <w:rPr>
      <w:rFonts w:cs="Arial"/>
      <w:b/>
      <w:bCs/>
      <w:caps/>
      <w:sz w:val="24"/>
      <w:szCs w:val="32"/>
    </w:rPr>
  </w:style>
  <w:style w:type="paragraph" w:styleId="Overskrift2">
    <w:name w:val="heading 2"/>
    <w:basedOn w:val="Normal"/>
    <w:next w:val="Normal"/>
    <w:qFormat/>
    <w:rsid w:val="00DD4367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545F55"/>
    <w:pPr>
      <w:outlineLvl w:val="2"/>
    </w:pPr>
    <w:rPr>
      <w:rFonts w:cs="Arial"/>
      <w:b/>
      <w:bCs/>
      <w:caps/>
      <w:szCs w:val="26"/>
    </w:rPr>
  </w:style>
  <w:style w:type="paragraph" w:styleId="Overskrift4">
    <w:name w:val="heading 4"/>
    <w:basedOn w:val="Normal"/>
    <w:next w:val="Normal"/>
    <w:qFormat/>
    <w:rsid w:val="00402DA6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qFormat/>
    <w:rsid w:val="00402DA6"/>
    <w:pPr>
      <w:outlineLvl w:val="4"/>
    </w:pPr>
    <w:rPr>
      <w:bCs/>
      <w:iCs/>
      <w:szCs w:val="26"/>
    </w:rPr>
  </w:style>
  <w:style w:type="paragraph" w:styleId="Overskrift6">
    <w:name w:val="heading 6"/>
    <w:basedOn w:val="Normal"/>
    <w:next w:val="Normal"/>
    <w:qFormat/>
    <w:rsid w:val="00402DA6"/>
    <w:pPr>
      <w:outlineLvl w:val="5"/>
    </w:pPr>
    <w:rPr>
      <w:bCs/>
      <w:szCs w:val="22"/>
    </w:rPr>
  </w:style>
  <w:style w:type="paragraph" w:styleId="Overskrift7">
    <w:name w:val="heading 7"/>
    <w:basedOn w:val="Normal"/>
    <w:next w:val="Normal"/>
    <w:qFormat/>
    <w:rsid w:val="00402DA6"/>
    <w:pPr>
      <w:outlineLvl w:val="6"/>
    </w:pPr>
  </w:style>
  <w:style w:type="paragraph" w:styleId="Overskrift8">
    <w:name w:val="heading 8"/>
    <w:basedOn w:val="Normal"/>
    <w:next w:val="Normal"/>
    <w:qFormat/>
    <w:rsid w:val="00402DA6"/>
    <w:pPr>
      <w:outlineLvl w:val="7"/>
    </w:pPr>
    <w:rPr>
      <w:iCs/>
    </w:rPr>
  </w:style>
  <w:style w:type="paragraph" w:styleId="Overskrift9">
    <w:name w:val="heading 9"/>
    <w:basedOn w:val="Normal"/>
    <w:next w:val="Normal"/>
    <w:qFormat/>
    <w:rsid w:val="00402DA6"/>
    <w:pPr>
      <w:outlineLvl w:val="8"/>
    </w:pPr>
    <w:rPr>
      <w:rFonts w:cs="Arial"/>
      <w:szCs w:val="22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numbering" w:styleId="111111">
    <w:name w:val="Outline List 2"/>
    <w:basedOn w:val="Ingenoversigt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semiHidden/>
    <w:rsid w:val="005802EE"/>
    <w:pPr>
      <w:spacing w:after="120"/>
    </w:pPr>
  </w:style>
  <w:style w:type="paragraph" w:styleId="Brdtekst2">
    <w:name w:val="Body Text 2"/>
    <w:basedOn w:val="Normal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5802EE"/>
    <w:pPr>
      <w:ind w:firstLine="210"/>
    </w:pPr>
  </w:style>
  <w:style w:type="paragraph" w:styleId="Brdtekstindrykning">
    <w:name w:val="Body Text Indent"/>
    <w:basedOn w:val="Normal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5802EE"/>
    <w:pPr>
      <w:ind w:firstLine="210"/>
    </w:pPr>
  </w:style>
  <w:style w:type="paragraph" w:styleId="Brdtekstindrykning2">
    <w:name w:val="Body Text Indent 2"/>
    <w:basedOn w:val="Normal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qFormat/>
    <w:rsid w:val="005802EE"/>
    <w:rPr>
      <w:b/>
      <w:bCs/>
      <w:sz w:val="16"/>
      <w:szCs w:val="20"/>
    </w:rPr>
  </w:style>
  <w:style w:type="paragraph" w:styleId="Sluthilsen">
    <w:name w:val="Closing"/>
    <w:basedOn w:val="Normal"/>
    <w:semiHidden/>
    <w:rsid w:val="005802EE"/>
    <w:pPr>
      <w:ind w:left="4252"/>
    </w:pPr>
  </w:style>
  <w:style w:type="paragraph" w:styleId="Dato">
    <w:name w:val="Date"/>
    <w:basedOn w:val="Normal"/>
    <w:next w:val="Normal"/>
    <w:semiHidden/>
    <w:rsid w:val="005802EE"/>
  </w:style>
  <w:style w:type="paragraph" w:styleId="E-mail-signatur">
    <w:name w:val="E-mail Signature"/>
    <w:basedOn w:val="Normal"/>
    <w:semiHidden/>
    <w:rsid w:val="005802EE"/>
  </w:style>
  <w:style w:type="character" w:styleId="Fremhv">
    <w:name w:val="Emphasis"/>
    <w:basedOn w:val="Standardskrifttypeiafsnit"/>
    <w:qFormat/>
    <w:rsid w:val="005802EE"/>
    <w:rPr>
      <w:i/>
      <w:iCs/>
    </w:rPr>
  </w:style>
  <w:style w:type="character" w:styleId="Slutnotehenvisning">
    <w:name w:val="endnote reference"/>
    <w:basedOn w:val="Standardskrifttypeiafsnit"/>
    <w:rsid w:val="005802EE"/>
    <w:rPr>
      <w:rFonts w:ascii="Verdana" w:hAnsi="Verdana"/>
      <w:sz w:val="14"/>
      <w:vertAlign w:val="superscript"/>
    </w:rPr>
  </w:style>
  <w:style w:type="paragraph" w:styleId="Slutnotetekst">
    <w:name w:val="endnote text"/>
    <w:basedOn w:val="Normal"/>
    <w:rsid w:val="005802EE"/>
    <w:pPr>
      <w:spacing w:line="180" w:lineRule="atLeast"/>
    </w:pPr>
    <w:rPr>
      <w:sz w:val="14"/>
      <w:szCs w:val="20"/>
    </w:rPr>
  </w:style>
  <w:style w:type="paragraph" w:styleId="Modtageradresse">
    <w:name w:val="envelope address"/>
    <w:basedOn w:val="Normal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senderadresse">
    <w:name w:val="envelope return"/>
    <w:basedOn w:val="Normal"/>
    <w:semiHidden/>
    <w:rsid w:val="005802E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semiHidden/>
    <w:rsid w:val="005802EE"/>
    <w:rPr>
      <w:rFonts w:ascii="Verdana" w:hAnsi="Verdana"/>
      <w:sz w:val="14"/>
      <w:vertAlign w:val="superscript"/>
    </w:rPr>
  </w:style>
  <w:style w:type="paragraph" w:styleId="Fodnotetekst">
    <w:name w:val="footnote text"/>
    <w:basedOn w:val="Normal"/>
    <w:semiHidden/>
    <w:rsid w:val="005802EE"/>
    <w:pPr>
      <w:spacing w:line="180" w:lineRule="atLeast"/>
    </w:pPr>
    <w:rPr>
      <w:sz w:val="14"/>
      <w:szCs w:val="20"/>
    </w:rPr>
  </w:style>
  <w:style w:type="character" w:styleId="HTML-akronym">
    <w:name w:val="HTML Acronym"/>
    <w:basedOn w:val="Standardskrifttypeiafsnit"/>
    <w:semiHidden/>
    <w:rsid w:val="005802EE"/>
  </w:style>
  <w:style w:type="paragraph" w:styleId="HTML-adresse">
    <w:name w:val="HTML Address"/>
    <w:basedOn w:val="Normal"/>
    <w:semiHidden/>
    <w:rsid w:val="005802EE"/>
    <w:rPr>
      <w:i/>
      <w:iCs/>
    </w:rPr>
  </w:style>
  <w:style w:type="character" w:styleId="HTML-citat">
    <w:name w:val="HTML Cite"/>
    <w:basedOn w:val="Standardskrifttypeiafsnit"/>
    <w:semiHidden/>
    <w:rsid w:val="005802EE"/>
    <w:rPr>
      <w:i/>
      <w:iCs/>
    </w:rPr>
  </w:style>
  <w:style w:type="character" w:styleId="HTML-kode">
    <w:name w:val="HTML Code"/>
    <w:basedOn w:val="Standardskrifttypeiafsnit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semiHidden/>
    <w:rsid w:val="005802EE"/>
    <w:rPr>
      <w:i/>
      <w:iCs/>
    </w:rPr>
  </w:style>
  <w:style w:type="character" w:styleId="HTML-tastatur">
    <w:name w:val="HTML Keyboard"/>
    <w:basedOn w:val="Standardskrifttypeiafsnit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5802E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5802EE"/>
    <w:rPr>
      <w:i/>
      <w:iCs/>
    </w:rPr>
  </w:style>
  <w:style w:type="character" w:styleId="Linjenummer">
    <w:name w:val="line number"/>
    <w:basedOn w:val="Standardskrifttypeiafsnit"/>
    <w:semiHidden/>
    <w:rsid w:val="005802EE"/>
  </w:style>
  <w:style w:type="paragraph" w:styleId="Opstilling">
    <w:name w:val="List"/>
    <w:basedOn w:val="Normal"/>
    <w:semiHidden/>
    <w:rsid w:val="005802EE"/>
    <w:pPr>
      <w:ind w:left="283" w:hanging="283"/>
    </w:pPr>
  </w:style>
  <w:style w:type="paragraph" w:styleId="Opstilling2">
    <w:name w:val="List 2"/>
    <w:basedOn w:val="Normal"/>
    <w:semiHidden/>
    <w:rsid w:val="005802EE"/>
    <w:pPr>
      <w:ind w:left="566" w:hanging="283"/>
    </w:pPr>
  </w:style>
  <w:style w:type="paragraph" w:styleId="Opstilling3">
    <w:name w:val="List 3"/>
    <w:basedOn w:val="Normal"/>
    <w:semiHidden/>
    <w:rsid w:val="005802EE"/>
    <w:pPr>
      <w:ind w:left="849" w:hanging="283"/>
    </w:pPr>
  </w:style>
  <w:style w:type="paragraph" w:styleId="Opstilling4">
    <w:name w:val="List 4"/>
    <w:basedOn w:val="Normal"/>
    <w:semiHidden/>
    <w:rsid w:val="005802EE"/>
    <w:pPr>
      <w:ind w:left="1132" w:hanging="283"/>
    </w:pPr>
  </w:style>
  <w:style w:type="paragraph" w:styleId="Opstilling5">
    <w:name w:val="List 5"/>
    <w:basedOn w:val="Normal"/>
    <w:semiHidden/>
    <w:rsid w:val="005802EE"/>
    <w:pPr>
      <w:ind w:left="1415" w:hanging="283"/>
    </w:pPr>
  </w:style>
  <w:style w:type="paragraph" w:styleId="Opstilling-punkttegn">
    <w:name w:val="List Bullet"/>
    <w:basedOn w:val="Normal"/>
    <w:semiHidden/>
    <w:rsid w:val="005802EE"/>
    <w:pPr>
      <w:numPr>
        <w:numId w:val="4"/>
      </w:numPr>
    </w:pPr>
  </w:style>
  <w:style w:type="paragraph" w:styleId="Opstilling-punkttegn2">
    <w:name w:val="List Bullet 2"/>
    <w:basedOn w:val="Normal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semiHidden/>
    <w:rsid w:val="005802EE"/>
    <w:pPr>
      <w:numPr>
        <w:numId w:val="9"/>
      </w:numPr>
    </w:pPr>
  </w:style>
  <w:style w:type="paragraph" w:styleId="Opstilling-talellerbogst2">
    <w:name w:val="List Number 2"/>
    <w:basedOn w:val="Normal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semiHidden/>
    <w:rsid w:val="005802EE"/>
  </w:style>
  <w:style w:type="paragraph" w:styleId="Almindeligtekst">
    <w:name w:val="Plain Text"/>
    <w:basedOn w:val="Normal"/>
    <w:semiHidden/>
    <w:rsid w:val="005802E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semiHidden/>
    <w:rsid w:val="005802EE"/>
  </w:style>
  <w:style w:type="paragraph" w:styleId="Underskrift">
    <w:name w:val="Signature"/>
    <w:basedOn w:val="Normal"/>
    <w:semiHidden/>
    <w:rsid w:val="005802EE"/>
    <w:pPr>
      <w:ind w:left="4252"/>
    </w:pPr>
  </w:style>
  <w:style w:type="character" w:styleId="Strk">
    <w:name w:val="Strong"/>
    <w:basedOn w:val="Standardskrifttypeiafsnit"/>
    <w:qFormat/>
    <w:rsid w:val="005802EE"/>
    <w:rPr>
      <w:b/>
      <w:bCs/>
    </w:rPr>
  </w:style>
  <w:style w:type="paragraph" w:styleId="Undertitel">
    <w:name w:val="Subtitle"/>
    <w:basedOn w:val="Normal"/>
    <w:qFormat/>
    <w:rsid w:val="005802EE"/>
    <w:pPr>
      <w:spacing w:after="60"/>
      <w:jc w:val="center"/>
      <w:outlineLvl w:val="1"/>
    </w:pPr>
    <w:rPr>
      <w:rFonts w:ascii="Arial" w:hAnsi="Arial" w:cs="Arial"/>
      <w:sz w:val="24"/>
    </w:rPr>
  </w:style>
  <w:style w:type="table" w:styleId="Tabel-3D-effekter1">
    <w:name w:val="Table 3D effects 1"/>
    <w:basedOn w:val="Tabel-Normal"/>
    <w:semiHidden/>
    <w:rsid w:val="005802E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5802E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5802E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5802E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5802E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5802E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semiHidden/>
    <w:rsid w:val="005802E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5802E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semiHidden/>
    <w:rsid w:val="00863559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semiHidden/>
    <w:rsid w:val="003E6170"/>
    <w:rPr>
      <w:rFonts w:ascii="Verdana" w:hAnsi="Verdana"/>
      <w:color w:val="646567"/>
      <w:sz w:val="20"/>
      <w:u w:val="single"/>
    </w:rPr>
  </w:style>
  <w:style w:type="paragraph" w:styleId="Sidefod">
    <w:name w:val="footer"/>
    <w:basedOn w:val="Normal"/>
    <w:semiHidden/>
    <w:rsid w:val="005802EE"/>
    <w:pPr>
      <w:tabs>
        <w:tab w:val="center" w:pos="4819"/>
        <w:tab w:val="right" w:pos="9638"/>
      </w:tabs>
      <w:spacing w:line="180" w:lineRule="atLeast"/>
    </w:pPr>
    <w:rPr>
      <w:color w:val="4D8268"/>
      <w:sz w:val="14"/>
    </w:rPr>
  </w:style>
  <w:style w:type="paragraph" w:styleId="Sidehoved">
    <w:name w:val="header"/>
    <w:basedOn w:val="Normal"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styleId="Hyperlink">
    <w:name w:val="Hyperlink"/>
    <w:basedOn w:val="Standardskrifttypeiafsnit"/>
    <w:semiHidden/>
    <w:rsid w:val="003E6170"/>
    <w:rPr>
      <w:rFonts w:ascii="Verdana" w:hAnsi="Verdana"/>
      <w:color w:val="003366"/>
      <w:sz w:val="20"/>
      <w:u w:val="single"/>
    </w:rPr>
  </w:style>
  <w:style w:type="character" w:styleId="Sidetal">
    <w:name w:val="page number"/>
    <w:basedOn w:val="Standardskrifttypeiafsnit"/>
    <w:semiHidden/>
    <w:rsid w:val="005802EE"/>
    <w:rPr>
      <w:rFonts w:ascii="Verdana" w:hAnsi="Verdana"/>
      <w:sz w:val="14"/>
    </w:rPr>
  </w:style>
  <w:style w:type="paragraph" w:customStyle="1" w:styleId="Normal-Bullet">
    <w:name w:val="Normal - Bullet"/>
    <w:basedOn w:val="Normal"/>
    <w:rsid w:val="00BC3C7C"/>
    <w:pPr>
      <w:numPr>
        <w:numId w:val="14"/>
      </w:numPr>
    </w:pPr>
    <w:rPr>
      <w:lang w:val="en-GB"/>
    </w:rPr>
  </w:style>
  <w:style w:type="paragraph" w:styleId="Indholdsfortegnelse6">
    <w:name w:val="toc 6"/>
    <w:basedOn w:val="Normal"/>
    <w:next w:val="Normal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ormal-Numbering">
    <w:name w:val="Normal - Numbering"/>
    <w:basedOn w:val="Normal"/>
    <w:rsid w:val="00DE207B"/>
    <w:pPr>
      <w:numPr>
        <w:numId w:val="15"/>
      </w:numPr>
    </w:pPr>
  </w:style>
  <w:style w:type="paragraph" w:customStyle="1" w:styleId="Normal-Tabletext">
    <w:name w:val="Normal - Table text"/>
    <w:basedOn w:val="Normal"/>
    <w:semiHidden/>
    <w:rsid w:val="009D3340"/>
    <w:pPr>
      <w:spacing w:line="220" w:lineRule="atLeast"/>
    </w:pPr>
    <w:rPr>
      <w:sz w:val="18"/>
    </w:rPr>
  </w:style>
  <w:style w:type="paragraph" w:customStyle="1" w:styleId="Normal-TableHeading">
    <w:name w:val="Normal - Table Heading"/>
    <w:basedOn w:val="Normal"/>
    <w:semiHidden/>
    <w:rsid w:val="00FA5A99"/>
    <w:pPr>
      <w:spacing w:line="260" w:lineRule="atLeast"/>
    </w:pPr>
    <w:rPr>
      <w:b/>
      <w:caps/>
      <w:sz w:val="18"/>
    </w:rPr>
  </w:style>
  <w:style w:type="paragraph" w:customStyle="1" w:styleId="Normal-TableColomnHeading">
    <w:name w:val="Normal - Table Colomn Heading"/>
    <w:basedOn w:val="Normal"/>
    <w:semiHidden/>
    <w:rsid w:val="00051A09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semiHidden/>
    <w:rsid w:val="003E6170"/>
    <w:pPr>
      <w:spacing w:line="220" w:lineRule="atLeast"/>
    </w:pPr>
    <w:rPr>
      <w:rFonts w:ascii="Verdana" w:hAnsi="Verdana"/>
      <w:sz w:val="18"/>
    </w:rPr>
    <w:tblPr>
      <w:tblInd w:w="0" w:type="dxa"/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Autospacing="0" w:afterLines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Gill Sans MT" w:hAnsi="Gill Sans MT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Gill Sans MT" w:hAnsi="Gill Sans MT"/>
        <w:b/>
        <w:sz w:val="18"/>
      </w:rPr>
    </w:tblStylePr>
  </w:style>
  <w:style w:type="paragraph" w:customStyle="1" w:styleId="Normal-TableNumbers">
    <w:name w:val="Normal - Table Numbers"/>
    <w:basedOn w:val="Normal-Tabletext"/>
    <w:semiHidden/>
    <w:rsid w:val="003E6170"/>
    <w:pPr>
      <w:jc w:val="right"/>
    </w:pPr>
  </w:style>
  <w:style w:type="paragraph" w:customStyle="1" w:styleId="Normal-TableNumbersTotal">
    <w:name w:val="Normal - Table Numbers Total"/>
    <w:basedOn w:val="Normal-TableNumbers"/>
    <w:semiHidden/>
    <w:rsid w:val="003E6170"/>
    <w:rPr>
      <w:b/>
    </w:rPr>
  </w:style>
  <w:style w:type="paragraph" w:customStyle="1" w:styleId="Template">
    <w:name w:val="Template"/>
    <w:rsid w:val="00D2378B"/>
    <w:pPr>
      <w:spacing w:line="180" w:lineRule="atLeast"/>
    </w:pPr>
    <w:rPr>
      <w:rFonts w:ascii="Gill Sans MT" w:hAnsi="Gill Sans MT"/>
      <w:noProof/>
      <w:sz w:val="16"/>
      <w:szCs w:val="24"/>
      <w:lang w:eastAsia="en-US"/>
    </w:rPr>
  </w:style>
  <w:style w:type="paragraph" w:customStyle="1" w:styleId="Template-Address">
    <w:name w:val="Template - Address"/>
    <w:basedOn w:val="Template"/>
    <w:rsid w:val="00E67386"/>
    <w:pPr>
      <w:jc w:val="right"/>
    </w:pPr>
  </w:style>
  <w:style w:type="paragraph" w:customStyle="1" w:styleId="Template-Date">
    <w:name w:val="Template - Date"/>
    <w:basedOn w:val="Template-Address"/>
    <w:rsid w:val="00C43EA5"/>
    <w:rPr>
      <w:rFonts w:ascii="Times" w:hAnsi="Times"/>
      <w:b/>
      <w:sz w:val="22"/>
    </w:rPr>
  </w:style>
  <w:style w:type="table" w:styleId="Tabel-Gitter">
    <w:name w:val="Table Grid"/>
    <w:basedOn w:val="Tabel-Normal"/>
    <w:semiHidden/>
    <w:rsid w:val="002171DE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-Dokumentoverskriftbrev">
    <w:name w:val="Normal - Dokument overskrift brev"/>
    <w:basedOn w:val="Normal"/>
    <w:rsid w:val="00402DA6"/>
    <w:rPr>
      <w:b/>
      <w:caps/>
      <w:sz w:val="24"/>
    </w:rPr>
  </w:style>
  <w:style w:type="paragraph" w:customStyle="1" w:styleId="Normal-Table">
    <w:name w:val="Normal - Table"/>
    <w:basedOn w:val="Normal"/>
    <w:semiHidden/>
    <w:rsid w:val="00DE6A38"/>
  </w:style>
  <w:style w:type="paragraph" w:styleId="Listeoverfigurer">
    <w:name w:val="table of figures"/>
    <w:basedOn w:val="Normal"/>
    <w:next w:val="Normal"/>
    <w:semiHidden/>
    <w:rsid w:val="00BE7FBE"/>
  </w:style>
  <w:style w:type="paragraph" w:customStyle="1" w:styleId="Normal-Fremhvet">
    <w:name w:val="Normal - Fremhævet"/>
    <w:basedOn w:val="Normal"/>
    <w:rsid w:val="00FC6C23"/>
    <w:pPr>
      <w:keepNext/>
      <w:keepLines/>
    </w:pPr>
    <w:rPr>
      <w:b/>
    </w:rPr>
  </w:style>
  <w:style w:type="paragraph" w:customStyle="1" w:styleId="Normal-InsertLogo">
    <w:name w:val="Normal - Insert Logo"/>
    <w:basedOn w:val="Normal"/>
    <w:rsid w:val="00AD27DF"/>
    <w:pPr>
      <w:spacing w:line="240" w:lineRule="auto"/>
      <w:jc w:val="right"/>
    </w:pPr>
    <w:rPr>
      <w:sz w:val="2"/>
    </w:rPr>
  </w:style>
  <w:style w:type="paragraph" w:customStyle="1" w:styleId="Template-Footertekst">
    <w:name w:val="Template - Footertekst"/>
    <w:basedOn w:val="Template"/>
    <w:rsid w:val="00D233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se\application%20data\microsoft\skabeloner\Brev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1</TotalTime>
  <Pages>1</Pages>
  <Words>114</Words>
  <Characters>698</Characters>
  <Application>Microsoft Office Word</Application>
  <DocSecurity>12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[Navn og adresse - (Tryk F11 for at springe til næste felt)]</vt:lpstr>
    </vt:vector>
  </TitlesOfParts>
  <Company>Københavns Kommune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Valby Lokaludvalgs høringssvar til plan for midlertidige døgnpladser</dc:title>
  <dc:subject/>
  <dc:creator>dse</dc:creator>
  <cp:keywords/>
  <dc:description/>
  <cp:lastModifiedBy>Rikke Wesch</cp:lastModifiedBy>
  <cp:revision>2</cp:revision>
  <cp:lastPrinted>1601-01-01T00:00:00Z</cp:lastPrinted>
  <dcterms:created xsi:type="dcterms:W3CDTF">2013-10-17T09:20:00Z</dcterms:created>
  <dcterms:modified xsi:type="dcterms:W3CDTF">2013-10-17T09:20:00Z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rrentUser">
    <vt:lpwstr>Standard Profile</vt:lpwstr>
  </property>
  <property fmtid="{D5CDD505-2E9C-101B-9397-08002B2CF9AE}" pid="3" name="CurrentOffice">
    <vt:lpwstr>VALBY LOKALUDVALG</vt:lpwstr>
  </property>
</Properties>
</file>