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9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14"/>
      </w:tblGrid>
      <w:tr w:rsidR="002171DE" w:rsidTr="00E147E6">
        <w:trPr>
          <w:trHeight w:hRule="exact" w:val="1327"/>
        </w:trPr>
        <w:tc>
          <w:tcPr>
            <w:tcW w:w="5914" w:type="dxa"/>
          </w:tcPr>
          <w:p w:rsidR="0028403C" w:rsidRDefault="0028403C" w:rsidP="00FD134B"/>
        </w:tc>
      </w:tr>
    </w:tbl>
    <w:p w:rsidR="00064CA5" w:rsidRDefault="00064CA5" w:rsidP="00064CA5">
      <w:pPr>
        <w:pStyle w:val="Brdtekst2"/>
        <w:rPr>
          <w:szCs w:val="22"/>
        </w:rPr>
      </w:pPr>
    </w:p>
    <w:p w:rsidR="00C817B7" w:rsidRDefault="00C817B7" w:rsidP="00C817B7">
      <w:pPr>
        <w:rPr>
          <w:b/>
          <w:bCs/>
        </w:rPr>
      </w:pPr>
      <w:r>
        <w:rPr>
          <w:b/>
          <w:bCs/>
        </w:rPr>
        <w:t>høringssvar Klubfællesskaber</w:t>
      </w:r>
    </w:p>
    <w:p w:rsidR="00C817B7" w:rsidRDefault="00C817B7" w:rsidP="00C817B7"/>
    <w:p w:rsidR="00C817B7" w:rsidRDefault="00C817B7" w:rsidP="00C817B7">
      <w:r>
        <w:t>Valby Lokaludvalg hor modtaget ”Klubfællesskaber” fra Børne- og Ung</w:t>
      </w:r>
      <w:r>
        <w:t>e</w:t>
      </w:r>
      <w:r>
        <w:t>forvaltningen i høring.</w:t>
      </w:r>
    </w:p>
    <w:p w:rsidR="00C817B7" w:rsidRDefault="00C817B7" w:rsidP="00C817B7"/>
    <w:p w:rsidR="00C817B7" w:rsidRDefault="00C817B7" w:rsidP="00C817B7">
      <w:r>
        <w:t>Lokaludvalget glæder sig over at der nu er sat fokus på ungeområdet og har følgende kommentarer til forslaget:</w:t>
      </w:r>
    </w:p>
    <w:p w:rsidR="00C817B7" w:rsidRDefault="00C817B7" w:rsidP="00C817B7"/>
    <w:p w:rsidR="00C817B7" w:rsidRDefault="00C817B7" w:rsidP="00C817B7">
      <w:r>
        <w:t>Valby Lokaludvalg støtter op om ideen om at udarbejde ungebydelsplaner og klubbydelsplaner og håber, at forvaltningen lokalt vil lade Loka</w:t>
      </w:r>
      <w:r>
        <w:t>l</w:t>
      </w:r>
      <w:r>
        <w:t xml:space="preserve">udvalgets bydelsplanprojekt: </w:t>
      </w:r>
      <w:r>
        <w:rPr>
          <w:b/>
          <w:bCs/>
        </w:rPr>
        <w:t>”Ung iværksætterbydel - Adopter en Klub &amp; Valby Iværksætterskole”</w:t>
      </w:r>
      <w:r>
        <w:t xml:space="preserve"> smelte sammen med unge- og klubbydelsplanerne. L</w:t>
      </w:r>
      <w:r>
        <w:t>o</w:t>
      </w:r>
      <w:r>
        <w:t>kaludvalgets projektforslag er netop målrettet klubområdet og den store u</w:t>
      </w:r>
      <w:r>
        <w:t>d</w:t>
      </w:r>
      <w:r>
        <w:t>fordring, som målgruppen står overfor i forhold til fastholdelse i uddanne</w:t>
      </w:r>
      <w:r>
        <w:t>l</w:t>
      </w:r>
      <w:r>
        <w:t>sesforløb og tilknytning til arbejdsmarkedet. En indarbejdelse af ”Ung Iværksætterbydel” vil stimulere aktivitetssiden i unge- og klubbydelsplane</w:t>
      </w:r>
      <w:r>
        <w:t>r</w:t>
      </w:r>
      <w:r>
        <w:t>ne samtidig med at den tilsigtede tværforvaltningsmæssige tilgang understø</w:t>
      </w:r>
      <w:r>
        <w:t>t</w:t>
      </w:r>
      <w:r>
        <w:t>tes. Valby Lokaludvalg stiller gerne sin ekspertise omkring udarbejdelse af bydelsplaner til rådighed for klubfællesskaberne.</w:t>
      </w:r>
    </w:p>
    <w:p w:rsidR="00C817B7" w:rsidRDefault="00C817B7" w:rsidP="00C817B7"/>
    <w:p w:rsidR="00C817B7" w:rsidRDefault="00C817B7" w:rsidP="00C817B7">
      <w:r>
        <w:t xml:space="preserve">For så vidt angår modellen for budgettildeling, så understøtter Lokaludvalget ideen om prioritering af økonomiske midler efter den sociale demografi. </w:t>
      </w:r>
    </w:p>
    <w:p w:rsidR="00C817B7" w:rsidRDefault="00C817B7" w:rsidP="00C817B7"/>
    <w:p w:rsidR="00C817B7" w:rsidRDefault="00C817B7" w:rsidP="00C817B7">
      <w:r>
        <w:t xml:space="preserve">Med hensyn til det ledelsesmæssige perspektiv, </w:t>
      </w:r>
      <w:r w:rsidR="00350382">
        <w:t>fremstår den foreslåede struktur enorrm kompleks og lægger et nyt lag administravtivt led ovenpå det eksisterende</w:t>
      </w:r>
      <w:r>
        <w:t>. Såfremt forslaget indebærer en ekstra administrationsu</w:t>
      </w:r>
      <w:r>
        <w:t>d</w:t>
      </w:r>
      <w:r>
        <w:t xml:space="preserve">gift, støtter Lokaludvalget ikke op, i og med </w:t>
      </w:r>
      <w:r w:rsidR="00021A50">
        <w:t xml:space="preserve">at </w:t>
      </w:r>
      <w:r>
        <w:t>ungeområdet</w:t>
      </w:r>
      <w:r w:rsidR="00021A50">
        <w:t>,</w:t>
      </w:r>
      <w:r>
        <w:t xml:space="preserve"> frem for mere administration, trænger til ressourcer der direkte kommer de unge til gode i form af flere pædagoger.</w:t>
      </w:r>
    </w:p>
    <w:p w:rsidR="00C817B7" w:rsidRDefault="00C817B7" w:rsidP="00C817B7"/>
    <w:p w:rsidR="00C817B7" w:rsidRDefault="00C817B7" w:rsidP="00C817B7">
      <w:r>
        <w:t>Med hensyn til de to forskellige forslag til organisering af klubfællesskabe</w:t>
      </w:r>
      <w:r>
        <w:t>r</w:t>
      </w:r>
      <w:r>
        <w:t xml:space="preserve">ne i Valby mener Lokaludvalget, at </w:t>
      </w:r>
      <w:r w:rsidR="00350382">
        <w:t xml:space="preserve">der er </w:t>
      </w:r>
      <w:r w:rsidR="00F1069C">
        <w:t>ræson</w:t>
      </w:r>
      <w:r w:rsidR="00350382">
        <w:t xml:space="preserve"> i at vælge den todelte model</w:t>
      </w:r>
      <w:r w:rsidR="00F1069C">
        <w:t xml:space="preserve"> som allerede nu er indarbejdet i bydelens klyngestruktur </w:t>
      </w:r>
      <w:r w:rsidR="00F1069C" w:rsidRPr="00F1069C">
        <w:t>sådan</w:t>
      </w:r>
      <w:r w:rsidR="00F1069C">
        <w:t>,</w:t>
      </w:r>
      <w:r w:rsidR="00F1069C" w:rsidRPr="00F1069C">
        <w:t xml:space="preserve"> at klubberne som skal indgå i et forpligtende samarbejde ligger fysisk tættere på hina</w:t>
      </w:r>
      <w:r w:rsidR="00F1069C" w:rsidRPr="00F1069C">
        <w:t>n</w:t>
      </w:r>
      <w:r w:rsidR="00F1069C" w:rsidRPr="00F1069C">
        <w:lastRenderedPageBreak/>
        <w:t>den</w:t>
      </w:r>
      <w:r w:rsidR="00F1069C">
        <w:t>,</w:t>
      </w:r>
      <w:r w:rsidR="00F1069C" w:rsidRPr="00F1069C">
        <w:t xml:space="preserve"> og problematikkerne som skal løses</w:t>
      </w:r>
      <w:r w:rsidR="00F1069C">
        <w:t>,</w:t>
      </w:r>
      <w:r w:rsidR="00F1069C" w:rsidRPr="00F1069C">
        <w:t xml:space="preserve"> bliver mere målrettede det helt l</w:t>
      </w:r>
      <w:r w:rsidR="00F1069C" w:rsidRPr="00F1069C">
        <w:t>o</w:t>
      </w:r>
      <w:r w:rsidR="00F1069C" w:rsidRPr="00F1069C">
        <w:t xml:space="preserve">kale miljø. </w:t>
      </w:r>
    </w:p>
    <w:p w:rsidR="00F1069C" w:rsidRDefault="00F1069C" w:rsidP="00C817B7"/>
    <w:p w:rsidR="00F1069C" w:rsidRDefault="00F1069C" w:rsidP="00C817B7"/>
    <w:p w:rsidR="00F1069C" w:rsidRDefault="00F1069C" w:rsidP="00C817B7">
      <w:r>
        <w:t>Mvh.</w:t>
      </w:r>
    </w:p>
    <w:p w:rsidR="00F1069C" w:rsidRDefault="00F1069C" w:rsidP="00C817B7"/>
    <w:p w:rsidR="00150B9C" w:rsidRDefault="00150B9C" w:rsidP="00C817B7"/>
    <w:p w:rsidR="00150B9C" w:rsidRDefault="00150B9C" w:rsidP="00C817B7"/>
    <w:p w:rsidR="00F1069C" w:rsidRDefault="00150B9C" w:rsidP="00C817B7">
      <w:r>
        <w:t>Formand, Skole-, børn- og ungeudvalget</w:t>
      </w:r>
      <w:r>
        <w:tab/>
      </w:r>
      <w:r>
        <w:tab/>
        <w:t>Lisbeth Ritter</w:t>
      </w:r>
    </w:p>
    <w:p w:rsidR="00150B9C" w:rsidRDefault="00150B9C" w:rsidP="00C817B7">
      <w:r>
        <w:t>Karen Lumholt</w:t>
      </w:r>
      <w:r>
        <w:tab/>
      </w:r>
      <w:r>
        <w:tab/>
      </w:r>
      <w:r>
        <w:tab/>
      </w:r>
      <w:r>
        <w:tab/>
      </w:r>
      <w:r>
        <w:tab/>
        <w:t>Lokaludvalgsformand</w:t>
      </w:r>
    </w:p>
    <w:sectPr w:rsidR="00150B9C" w:rsidSect="00FA7170">
      <w:footerReference w:type="default" r:id="rId8"/>
      <w:headerReference w:type="first" r:id="rId9"/>
      <w:footerReference w:type="first" r:id="rId10"/>
      <w:endnotePr>
        <w:numFmt w:val="decimal"/>
      </w:endnotePr>
      <w:pgSz w:w="11907" w:h="16840" w:code="9"/>
      <w:pgMar w:top="2240" w:right="3402" w:bottom="3119" w:left="1701" w:header="567" w:footer="56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4E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AA" wne:acdName="acd3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48" w:rsidRDefault="00021748">
      <w:r>
        <w:separator/>
      </w:r>
    </w:p>
  </w:endnote>
  <w:endnote w:type="continuationSeparator" w:id="0">
    <w:p w:rsidR="00021748" w:rsidRDefault="0002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D0" w:rsidRDefault="00C30FD5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490.15pt;margin-top:793.5pt;width:70.1pt;height:18pt;z-index:251657728;mso-position-horizontal-relative:page;mso-position-vertical-relative:page" filled="f" stroked="f">
          <v:textbox style="mso-next-textbox:#_x0000_s1029" inset="0,0,0,0">
            <w:txbxContent>
              <w:p w:rsidR="00A47AD0" w:rsidRPr="00192812" w:rsidRDefault="00A47AD0" w:rsidP="00930E78">
                <w:pPr>
                  <w:jc w:val="right"/>
                  <w:rPr>
                    <w:rStyle w:val="Sidetal"/>
                  </w:rPr>
                </w:pPr>
                <w:r>
                  <w:rPr>
                    <w:rStyle w:val="Sidetal"/>
                  </w:rPr>
                  <w:t>Side</w:t>
                </w:r>
                <w:r w:rsidR="00C30FD5">
                  <w:rPr>
                    <w:rStyle w:val="Sidetal"/>
                  </w:rPr>
                  <w:fldChar w:fldCharType="begin"/>
                </w:r>
                <w:r>
                  <w:rPr>
                    <w:rStyle w:val="Sidetal"/>
                  </w:rPr>
                  <w:instrText xml:space="preserve"> PAGE </w:instrText>
                </w:r>
                <w:r w:rsidR="00C30FD5">
                  <w:rPr>
                    <w:rStyle w:val="Sidetal"/>
                  </w:rPr>
                  <w:fldChar w:fldCharType="separate"/>
                </w:r>
                <w:r w:rsidR="006E41A7">
                  <w:rPr>
                    <w:rStyle w:val="Sidetal"/>
                    <w:noProof/>
                  </w:rPr>
                  <w:t>2</w:t>
                </w:r>
                <w:r w:rsidR="00C30FD5">
                  <w:rPr>
                    <w:rStyle w:val="Sidetal"/>
                  </w:rPr>
                  <w:fldChar w:fldCharType="end"/>
                </w:r>
                <w:r>
                  <w:rPr>
                    <w:rStyle w:val="Sidetal"/>
                  </w:rPr>
                  <w:t xml:space="preserve"> af </w:t>
                </w:r>
                <w:r w:rsidR="00C30FD5">
                  <w:rPr>
                    <w:rStyle w:val="Sidetal"/>
                  </w:rPr>
                  <w:fldChar w:fldCharType="begin"/>
                </w:r>
                <w:r>
                  <w:rPr>
                    <w:rStyle w:val="Sidetal"/>
                  </w:rPr>
                  <w:instrText xml:space="preserve"> SECTIONPAGES </w:instrText>
                </w:r>
                <w:r w:rsidR="00C30FD5">
                  <w:rPr>
                    <w:rStyle w:val="Sidetal"/>
                  </w:rPr>
                  <w:fldChar w:fldCharType="separate"/>
                </w:r>
                <w:r w:rsidR="006E41A7">
                  <w:rPr>
                    <w:rStyle w:val="Sidetal"/>
                    <w:noProof/>
                  </w:rPr>
                  <w:t>2</w:t>
                </w:r>
                <w:r w:rsidR="00C30FD5">
                  <w:rPr>
                    <w:rStyle w:val="Sidet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D0" w:rsidRDefault="00C30FD5">
    <w:pPr>
      <w:pStyle w:val="Sidefod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183.75pt;margin-top:-26.65pt;width:293.25pt;height:31.75pt;z-index:251659776" filled="f" stroked="f">
          <v:textbox style="mso-next-textbox:#_x0000_s1036" inset="0,0,0,0">
            <w:txbxContent>
              <w:tbl>
                <w:tblPr>
                  <w:tblW w:w="0" w:type="auto"/>
                  <w:tblBorders>
                    <w:top w:val="single" w:sz="2" w:space="0" w:color="FFFFFF"/>
                    <w:left w:val="single" w:sz="2" w:space="0" w:color="FFFFFF"/>
                    <w:bottom w:val="single" w:sz="2" w:space="0" w:color="FFFFFF"/>
                    <w:right w:val="single" w:sz="2" w:space="0" w:color="FFFFFF"/>
                    <w:insideH w:val="single" w:sz="2" w:space="0" w:color="FFFFFF"/>
                    <w:insideV w:val="single" w:sz="2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798"/>
                </w:tblGrid>
                <w:tr w:rsidR="00A47AD0" w:rsidTr="0043458F">
                  <w:trPr>
                    <w:trHeight w:hRule="exact" w:val="624"/>
                  </w:trPr>
                  <w:tc>
                    <w:tcPr>
                      <w:tcW w:w="5798" w:type="dxa"/>
                      <w:vAlign w:val="bottom"/>
                    </w:tcPr>
                    <w:p w:rsidR="00A47AD0" w:rsidRPr="00456B77" w:rsidRDefault="00A47AD0" w:rsidP="00456B77">
                      <w:pPr>
                        <w:pStyle w:val="Template-Footertekst"/>
                      </w:pPr>
                      <w:bookmarkStart w:id="3" w:name="bmkOffSupplementtext"/>
                      <w:r>
                        <w:t>Valby Lokaludvalg er en uafhængig lokal forsamling, der er oprettet af Københavns Kommune. Lokaludvalget fungerer som bindeled mellem københavnerne i bydelen og politikerne på Københavns Rådhus.</w:t>
                      </w:r>
                      <w:bookmarkEnd w:id="3"/>
                    </w:p>
                  </w:tc>
                </w:tr>
              </w:tbl>
              <w:p w:rsidR="00A47AD0" w:rsidRDefault="00A47AD0" w:rsidP="00D2378B"/>
            </w:txbxContent>
          </v:textbox>
        </v:shape>
      </w:pict>
    </w:r>
    <w:r w:rsidR="00A47AD0">
      <w:rPr>
        <w:noProof/>
        <w:lang w:eastAsia="da-DK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445135</wp:posOffset>
          </wp:positionH>
          <wp:positionV relativeFrom="page">
            <wp:posOffset>9550400</wp:posOffset>
          </wp:positionV>
          <wp:extent cx="2305050" cy="742950"/>
          <wp:effectExtent l="0" t="0" r="0" b="0"/>
          <wp:wrapNone/>
          <wp:docPr id="9" name="Logo_HIDE" descr="kk_lokaludvalg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" descr="kk_lokaludvalgs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48" w:rsidRDefault="00021748">
      <w:r>
        <w:separator/>
      </w:r>
    </w:p>
  </w:footnote>
  <w:footnote w:type="continuationSeparator" w:id="0">
    <w:p w:rsidR="00021748" w:rsidRDefault="00021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AD0" w:rsidRDefault="00A47AD0">
    <w:pPr>
      <w:pStyle w:val="Sidehoved"/>
    </w:pPr>
    <w:r>
      <w:rPr>
        <w:noProof/>
        <w:lang w:eastAsia="da-DK"/>
      </w:rPr>
      <w:drawing>
        <wp:anchor distT="0" distB="0" distL="0" distR="0" simplePos="0" relativeHeight="251655680" behindDoc="0" locked="0" layoutInCell="1" allowOverlap="1">
          <wp:simplePos x="0" y="0"/>
          <wp:positionH relativeFrom="page">
            <wp:posOffset>5204460</wp:posOffset>
          </wp:positionH>
          <wp:positionV relativeFrom="page">
            <wp:posOffset>457200</wp:posOffset>
          </wp:positionV>
          <wp:extent cx="1898015" cy="440055"/>
          <wp:effectExtent l="19050" t="0" r="0" b="0"/>
          <wp:wrapNone/>
          <wp:docPr id="17" name="LogoHide1" descr="valby_Logo_Bre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1" descr="valby_Logo_Bre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30FD5"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12.05pt;margin-top:107.45pt;width:150.55pt;height:226.55pt;z-index:251656704;mso-position-horizontal-relative:page;mso-position-vertical-relative:page" o:allowoverlap="f" filled="f" stroked="f">
          <v:textbox style="mso-next-textbox:#_x0000_s1028" inset="0,0,0,0">
            <w:txbxContent>
              <w:p w:rsidR="00A47AD0" w:rsidRDefault="00A47AD0" w:rsidP="00C8179D">
                <w:pPr>
                  <w:pStyle w:val="Sidehoved"/>
                </w:pPr>
              </w:p>
              <w:tbl>
                <w:tblPr>
                  <w:tblW w:w="0" w:type="auto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6" w:space="0" w:color="FFFFFF"/>
                    <w:insideV w:val="single" w:sz="6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2948"/>
                </w:tblGrid>
                <w:tr w:rsidR="00A47AD0" w:rsidTr="0043458F">
                  <w:trPr>
                    <w:trHeight w:hRule="exact" w:val="3283"/>
                  </w:trPr>
                  <w:tc>
                    <w:tcPr>
                      <w:tcW w:w="2948" w:type="dxa"/>
                    </w:tcPr>
                    <w:p w:rsidR="00A47AD0" w:rsidRDefault="00A47AD0" w:rsidP="00501963">
                      <w:pPr>
                        <w:pStyle w:val="Template-Address"/>
                      </w:pPr>
                      <w:bookmarkStart w:id="0" w:name="bmkOffName"/>
                      <w:r>
                        <w:t>VALBY LOKALUDVALG</w:t>
                      </w:r>
                      <w:bookmarkEnd w:id="0"/>
                    </w:p>
                    <w:p w:rsidR="00A47AD0" w:rsidRDefault="00A47AD0" w:rsidP="00CA1AE4">
                      <w:pPr>
                        <w:pStyle w:val="Template-Address"/>
                      </w:pPr>
                      <w:bookmarkStart w:id="1" w:name="bmkOffAddress"/>
                      <w:r>
                        <w:t>Valby Kulturhus, 1. sal</w:t>
                      </w:r>
                    </w:p>
                    <w:p w:rsidR="00A47AD0" w:rsidRDefault="00A47AD0" w:rsidP="00CA1AE4">
                      <w:pPr>
                        <w:pStyle w:val="Template-Address"/>
                      </w:pPr>
                      <w:r>
                        <w:t>Valgårdsvej 4-8</w:t>
                      </w:r>
                    </w:p>
                    <w:p w:rsidR="00A47AD0" w:rsidRDefault="00A47AD0" w:rsidP="00CA1AE4">
                      <w:pPr>
                        <w:pStyle w:val="Template-Address"/>
                      </w:pPr>
                      <w:r>
                        <w:t>2500 Valby</w:t>
                      </w:r>
                      <w:bookmarkEnd w:id="1"/>
                    </w:p>
                    <w:p w:rsidR="00A47AD0" w:rsidRDefault="00A47AD0" w:rsidP="0005718B">
                      <w:pPr>
                        <w:pStyle w:val="Template-Address"/>
                      </w:pPr>
                    </w:p>
                    <w:p w:rsidR="00A47AD0" w:rsidRDefault="00A47AD0" w:rsidP="0005718B">
                      <w:pPr>
                        <w:pStyle w:val="Template-Address"/>
                      </w:pPr>
                      <w:bookmarkStart w:id="2" w:name="bmkOffWeb"/>
                      <w:r>
                        <w:t>www.valbylokaludvalg.kk.dk</w:t>
                      </w:r>
                      <w:bookmarkEnd w:id="2"/>
                    </w:p>
                  </w:tc>
                </w:tr>
                <w:tr w:rsidR="00A47AD0" w:rsidTr="0043458F">
                  <w:trPr>
                    <w:trHeight w:hRule="exact" w:val="567"/>
                  </w:trPr>
                  <w:tc>
                    <w:tcPr>
                      <w:tcW w:w="2948" w:type="dxa"/>
                    </w:tcPr>
                    <w:p w:rsidR="00A47AD0" w:rsidRDefault="00A47AD0" w:rsidP="00021A50">
                      <w:pPr>
                        <w:pStyle w:val="Template-Date"/>
                      </w:pPr>
                      <w:r>
                        <w:t>10. oktober 2012</w:t>
                      </w:r>
                    </w:p>
                  </w:tc>
                </w:tr>
              </w:tbl>
              <w:p w:rsidR="00A47AD0" w:rsidRPr="00E67386" w:rsidRDefault="00A47AD0" w:rsidP="00E67386"/>
            </w:txbxContent>
          </v:textbox>
          <w10:wrap type="square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6BE1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84BF66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77915"/>
    <w:multiLevelType w:val="multilevel"/>
    <w:tmpl w:val="2C226A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15C26467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7FF362D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6">
    <w:nsid w:val="5461676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ACB3B03"/>
    <w:multiLevelType w:val="multilevel"/>
    <w:tmpl w:val="1FF0AE94"/>
    <w:lvl w:ilvl="0">
      <w:start w:val="1"/>
      <w:numFmt w:val="bullet"/>
      <w:pStyle w:val="Normal-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>
    <w:nsid w:val="734C7605"/>
    <w:multiLevelType w:val="multilevel"/>
    <w:tmpl w:val="E9F047C0"/>
    <w:lvl w:ilvl="0">
      <w:start w:val="1"/>
      <w:numFmt w:val="decimal"/>
      <w:pStyle w:val="Normal-Numb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98"/>
        </w:tabs>
        <w:ind w:left="2234" w:hanging="646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2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8"/>
  </w:num>
  <w:num w:numId="16">
    <w:abstractNumId w:val="16"/>
  </w:num>
  <w:num w:numId="17">
    <w:abstractNumId w:val="11"/>
  </w:num>
  <w:num w:numId="18">
    <w:abstractNumId w:val="13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20"/>
  <w:autoHyphenation/>
  <w:hyphenationZone w:val="14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817C12"/>
    <w:rsid w:val="000200F9"/>
    <w:rsid w:val="00021748"/>
    <w:rsid w:val="00021A50"/>
    <w:rsid w:val="000341DE"/>
    <w:rsid w:val="00051A09"/>
    <w:rsid w:val="0005718B"/>
    <w:rsid w:val="0006147A"/>
    <w:rsid w:val="00064CA5"/>
    <w:rsid w:val="00066058"/>
    <w:rsid w:val="00067DF4"/>
    <w:rsid w:val="000D06C8"/>
    <w:rsid w:val="000E493C"/>
    <w:rsid w:val="000E4D8C"/>
    <w:rsid w:val="000F72F8"/>
    <w:rsid w:val="00116279"/>
    <w:rsid w:val="00150B9C"/>
    <w:rsid w:val="00153477"/>
    <w:rsid w:val="00181A6B"/>
    <w:rsid w:val="00192812"/>
    <w:rsid w:val="001A657C"/>
    <w:rsid w:val="001A71AF"/>
    <w:rsid w:val="001B007C"/>
    <w:rsid w:val="001F41B2"/>
    <w:rsid w:val="00213588"/>
    <w:rsid w:val="002171DE"/>
    <w:rsid w:val="0028403C"/>
    <w:rsid w:val="002A4F30"/>
    <w:rsid w:val="002C534D"/>
    <w:rsid w:val="002E19FA"/>
    <w:rsid w:val="002E326D"/>
    <w:rsid w:val="002E3931"/>
    <w:rsid w:val="00350382"/>
    <w:rsid w:val="00362499"/>
    <w:rsid w:val="003837C4"/>
    <w:rsid w:val="003E6170"/>
    <w:rsid w:val="003F47D7"/>
    <w:rsid w:val="00402DA6"/>
    <w:rsid w:val="0043074C"/>
    <w:rsid w:val="0043458F"/>
    <w:rsid w:val="00456B77"/>
    <w:rsid w:val="00483D36"/>
    <w:rsid w:val="004B790F"/>
    <w:rsid w:val="004E2271"/>
    <w:rsid w:val="004E5671"/>
    <w:rsid w:val="005001B3"/>
    <w:rsid w:val="00501963"/>
    <w:rsid w:val="00502B2A"/>
    <w:rsid w:val="00504494"/>
    <w:rsid w:val="00533090"/>
    <w:rsid w:val="00545F55"/>
    <w:rsid w:val="00570BB3"/>
    <w:rsid w:val="005802EE"/>
    <w:rsid w:val="00586016"/>
    <w:rsid w:val="005C3AF3"/>
    <w:rsid w:val="005E6CB9"/>
    <w:rsid w:val="006021EF"/>
    <w:rsid w:val="00640AAF"/>
    <w:rsid w:val="006446AE"/>
    <w:rsid w:val="00677D45"/>
    <w:rsid w:val="006B79AA"/>
    <w:rsid w:val="006E41A7"/>
    <w:rsid w:val="006E694D"/>
    <w:rsid w:val="006F36C6"/>
    <w:rsid w:val="00702913"/>
    <w:rsid w:val="00730CD4"/>
    <w:rsid w:val="00733167"/>
    <w:rsid w:val="007345A4"/>
    <w:rsid w:val="00736658"/>
    <w:rsid w:val="007615A9"/>
    <w:rsid w:val="0076162A"/>
    <w:rsid w:val="00793ABA"/>
    <w:rsid w:val="007955B4"/>
    <w:rsid w:val="00817C12"/>
    <w:rsid w:val="008240ED"/>
    <w:rsid w:val="00863559"/>
    <w:rsid w:val="008757BB"/>
    <w:rsid w:val="00895B84"/>
    <w:rsid w:val="008C5EC8"/>
    <w:rsid w:val="00930E78"/>
    <w:rsid w:val="00936708"/>
    <w:rsid w:val="00986503"/>
    <w:rsid w:val="00996C85"/>
    <w:rsid w:val="009A06B6"/>
    <w:rsid w:val="009A2C0A"/>
    <w:rsid w:val="009C3A4A"/>
    <w:rsid w:val="009C5904"/>
    <w:rsid w:val="009D3340"/>
    <w:rsid w:val="009F27A2"/>
    <w:rsid w:val="00A05FEF"/>
    <w:rsid w:val="00A1685C"/>
    <w:rsid w:val="00A47AD0"/>
    <w:rsid w:val="00A62CF1"/>
    <w:rsid w:val="00AD0EEB"/>
    <w:rsid w:val="00AD27DF"/>
    <w:rsid w:val="00B1042E"/>
    <w:rsid w:val="00B55D5B"/>
    <w:rsid w:val="00BA56DF"/>
    <w:rsid w:val="00BC3C7C"/>
    <w:rsid w:val="00BE7FBE"/>
    <w:rsid w:val="00C067FA"/>
    <w:rsid w:val="00C162F8"/>
    <w:rsid w:val="00C30FD5"/>
    <w:rsid w:val="00C342E4"/>
    <w:rsid w:val="00C43EA5"/>
    <w:rsid w:val="00C71F7B"/>
    <w:rsid w:val="00C769F5"/>
    <w:rsid w:val="00C8179D"/>
    <w:rsid w:val="00C817B7"/>
    <w:rsid w:val="00CA1AE4"/>
    <w:rsid w:val="00CD1FD4"/>
    <w:rsid w:val="00D233FF"/>
    <w:rsid w:val="00D2378B"/>
    <w:rsid w:val="00D327F6"/>
    <w:rsid w:val="00D35405"/>
    <w:rsid w:val="00D3791D"/>
    <w:rsid w:val="00D40867"/>
    <w:rsid w:val="00D701DE"/>
    <w:rsid w:val="00DC3E1B"/>
    <w:rsid w:val="00DD4367"/>
    <w:rsid w:val="00DE207B"/>
    <w:rsid w:val="00DE398B"/>
    <w:rsid w:val="00DE6A38"/>
    <w:rsid w:val="00E147E6"/>
    <w:rsid w:val="00E67386"/>
    <w:rsid w:val="00EB1DF9"/>
    <w:rsid w:val="00F1069C"/>
    <w:rsid w:val="00F3049F"/>
    <w:rsid w:val="00FA5A99"/>
    <w:rsid w:val="00FA7170"/>
    <w:rsid w:val="00FC6C23"/>
    <w:rsid w:val="00FD134B"/>
    <w:rsid w:val="00FE3C0D"/>
    <w:rsid w:val="00FF4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DA6"/>
    <w:pPr>
      <w:spacing w:line="280" w:lineRule="atLeast"/>
    </w:pPr>
    <w:rPr>
      <w:rFonts w:ascii="Times" w:hAnsi="Times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545F55"/>
    <w:pPr>
      <w:outlineLvl w:val="0"/>
    </w:pPr>
    <w:rPr>
      <w:rFonts w:cs="Arial"/>
      <w:b/>
      <w:bCs/>
      <w:caps/>
      <w:sz w:val="24"/>
      <w:szCs w:val="32"/>
    </w:rPr>
  </w:style>
  <w:style w:type="paragraph" w:styleId="Overskrift2">
    <w:name w:val="heading 2"/>
    <w:basedOn w:val="Normal"/>
    <w:next w:val="Normal"/>
    <w:qFormat/>
    <w:rsid w:val="00DD4367"/>
    <w:pPr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545F55"/>
    <w:pPr>
      <w:outlineLvl w:val="2"/>
    </w:pPr>
    <w:rPr>
      <w:rFonts w:cs="Arial"/>
      <w:b/>
      <w:bCs/>
      <w:caps/>
      <w:szCs w:val="26"/>
    </w:rPr>
  </w:style>
  <w:style w:type="paragraph" w:styleId="Overskrift4">
    <w:name w:val="heading 4"/>
    <w:basedOn w:val="Normal"/>
    <w:next w:val="Normal"/>
    <w:qFormat/>
    <w:rsid w:val="00402DA6"/>
    <w:pPr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qFormat/>
    <w:rsid w:val="00402DA6"/>
    <w:pPr>
      <w:outlineLvl w:val="4"/>
    </w:pPr>
    <w:rPr>
      <w:bCs/>
      <w:iCs/>
      <w:szCs w:val="26"/>
    </w:rPr>
  </w:style>
  <w:style w:type="paragraph" w:styleId="Overskrift6">
    <w:name w:val="heading 6"/>
    <w:basedOn w:val="Normal"/>
    <w:next w:val="Normal"/>
    <w:qFormat/>
    <w:rsid w:val="00402DA6"/>
    <w:pPr>
      <w:outlineLvl w:val="5"/>
    </w:pPr>
    <w:rPr>
      <w:bCs/>
      <w:szCs w:val="22"/>
    </w:rPr>
  </w:style>
  <w:style w:type="paragraph" w:styleId="Overskrift7">
    <w:name w:val="heading 7"/>
    <w:basedOn w:val="Normal"/>
    <w:next w:val="Normal"/>
    <w:qFormat/>
    <w:rsid w:val="00402DA6"/>
    <w:pPr>
      <w:outlineLvl w:val="6"/>
    </w:pPr>
  </w:style>
  <w:style w:type="paragraph" w:styleId="Overskrift8">
    <w:name w:val="heading 8"/>
    <w:basedOn w:val="Normal"/>
    <w:next w:val="Normal"/>
    <w:qFormat/>
    <w:rsid w:val="00402DA6"/>
    <w:pPr>
      <w:outlineLvl w:val="7"/>
    </w:pPr>
    <w:rPr>
      <w:iCs/>
    </w:rPr>
  </w:style>
  <w:style w:type="paragraph" w:styleId="Overskrift9">
    <w:name w:val="heading 9"/>
    <w:basedOn w:val="Normal"/>
    <w:next w:val="Normal"/>
    <w:qFormat/>
    <w:rsid w:val="00402DA6"/>
    <w:pPr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802EE"/>
    <w:pPr>
      <w:numPr>
        <w:numId w:val="1"/>
      </w:numPr>
    </w:pPr>
  </w:style>
  <w:style w:type="numbering" w:styleId="1ai">
    <w:name w:val="Outline List 1"/>
    <w:basedOn w:val="Ingenoversigt"/>
    <w:semiHidden/>
    <w:rsid w:val="005802E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802EE"/>
    <w:pPr>
      <w:numPr>
        <w:numId w:val="3"/>
      </w:numPr>
    </w:pPr>
  </w:style>
  <w:style w:type="paragraph" w:styleId="Bloktekst">
    <w:name w:val="Block Text"/>
    <w:basedOn w:val="Normal"/>
    <w:semiHidden/>
    <w:rsid w:val="005802EE"/>
    <w:pPr>
      <w:spacing w:after="120"/>
      <w:ind w:left="1440" w:right="1440"/>
    </w:pPr>
  </w:style>
  <w:style w:type="paragraph" w:styleId="Brdtekst">
    <w:name w:val="Body Text"/>
    <w:basedOn w:val="Normal"/>
    <w:semiHidden/>
    <w:rsid w:val="005802EE"/>
    <w:pPr>
      <w:spacing w:after="120"/>
    </w:pPr>
  </w:style>
  <w:style w:type="paragraph" w:styleId="Brdtekst2">
    <w:name w:val="Body Text 2"/>
    <w:basedOn w:val="Normal"/>
    <w:semiHidden/>
    <w:rsid w:val="005802EE"/>
    <w:pPr>
      <w:spacing w:after="120" w:line="480" w:lineRule="auto"/>
    </w:pPr>
  </w:style>
  <w:style w:type="paragraph" w:styleId="Brdtekst3">
    <w:name w:val="Body Text 3"/>
    <w:basedOn w:val="Normal"/>
    <w:semiHidden/>
    <w:rsid w:val="005802E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5802EE"/>
    <w:pPr>
      <w:ind w:firstLine="210"/>
    </w:pPr>
  </w:style>
  <w:style w:type="paragraph" w:styleId="Brdtekstindrykning">
    <w:name w:val="Body Text Indent"/>
    <w:basedOn w:val="Normal"/>
    <w:semiHidden/>
    <w:rsid w:val="005802EE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5802EE"/>
    <w:pPr>
      <w:ind w:firstLine="210"/>
    </w:pPr>
  </w:style>
  <w:style w:type="paragraph" w:styleId="Brdtekstindrykning2">
    <w:name w:val="Body Text Indent 2"/>
    <w:basedOn w:val="Normal"/>
    <w:semiHidden/>
    <w:rsid w:val="005802EE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5802E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5802EE"/>
    <w:rPr>
      <w:b/>
      <w:bCs/>
      <w:sz w:val="16"/>
      <w:szCs w:val="20"/>
    </w:rPr>
  </w:style>
  <w:style w:type="paragraph" w:styleId="Sluthilsen">
    <w:name w:val="Closing"/>
    <w:basedOn w:val="Normal"/>
    <w:semiHidden/>
    <w:rsid w:val="005802EE"/>
    <w:pPr>
      <w:ind w:left="4252"/>
    </w:pPr>
  </w:style>
  <w:style w:type="paragraph" w:styleId="Dato">
    <w:name w:val="Date"/>
    <w:basedOn w:val="Normal"/>
    <w:next w:val="Normal"/>
    <w:semiHidden/>
    <w:rsid w:val="005802EE"/>
  </w:style>
  <w:style w:type="paragraph" w:styleId="E-mail-signatur">
    <w:name w:val="E-mail Signature"/>
    <w:basedOn w:val="Normal"/>
    <w:semiHidden/>
    <w:rsid w:val="005802EE"/>
  </w:style>
  <w:style w:type="character" w:styleId="Fremhv">
    <w:name w:val="Emphasis"/>
    <w:basedOn w:val="Standardskrifttypeiafsnit"/>
    <w:qFormat/>
    <w:rsid w:val="005802EE"/>
    <w:rPr>
      <w:i/>
      <w:iCs/>
    </w:rPr>
  </w:style>
  <w:style w:type="character" w:styleId="Slutnotehenvisning">
    <w:name w:val="endnote reference"/>
    <w:basedOn w:val="Standardskrifttypeiafsnit"/>
    <w:rsid w:val="005802EE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rsid w:val="005802EE"/>
    <w:pPr>
      <w:spacing w:line="180" w:lineRule="atLeast"/>
    </w:pPr>
    <w:rPr>
      <w:sz w:val="14"/>
      <w:szCs w:val="20"/>
    </w:rPr>
  </w:style>
  <w:style w:type="paragraph" w:styleId="Modtageradresse">
    <w:name w:val="envelope address"/>
    <w:basedOn w:val="Normal"/>
    <w:semiHidden/>
    <w:rsid w:val="005802EE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fsenderadresse">
    <w:name w:val="envelope return"/>
    <w:basedOn w:val="Normal"/>
    <w:semiHidden/>
    <w:rsid w:val="005802E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semiHidden/>
    <w:rsid w:val="005802EE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semiHidden/>
    <w:rsid w:val="005802EE"/>
    <w:pPr>
      <w:spacing w:line="180" w:lineRule="atLeast"/>
    </w:pPr>
    <w:rPr>
      <w:sz w:val="14"/>
      <w:szCs w:val="20"/>
    </w:rPr>
  </w:style>
  <w:style w:type="character" w:styleId="HTML-akronym">
    <w:name w:val="HTML Acronym"/>
    <w:basedOn w:val="Standardskrifttypeiafsnit"/>
    <w:semiHidden/>
    <w:rsid w:val="005802EE"/>
  </w:style>
  <w:style w:type="paragraph" w:styleId="HTML-adresse">
    <w:name w:val="HTML Address"/>
    <w:basedOn w:val="Normal"/>
    <w:semiHidden/>
    <w:rsid w:val="005802EE"/>
    <w:rPr>
      <w:i/>
      <w:iCs/>
    </w:rPr>
  </w:style>
  <w:style w:type="character" w:styleId="HTML-citat">
    <w:name w:val="HTML Cite"/>
    <w:basedOn w:val="Standardskrifttypeiafsnit"/>
    <w:semiHidden/>
    <w:rsid w:val="005802EE"/>
    <w:rPr>
      <w:i/>
      <w:iCs/>
    </w:rPr>
  </w:style>
  <w:style w:type="character" w:styleId="HTML-kode">
    <w:name w:val="HTML Code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definition">
    <w:name w:val="HTML Definition"/>
    <w:basedOn w:val="Standardskrifttypeiafsnit"/>
    <w:semiHidden/>
    <w:rsid w:val="005802EE"/>
    <w:rPr>
      <w:i/>
      <w:iCs/>
    </w:rPr>
  </w:style>
  <w:style w:type="character" w:styleId="HTML-tastatur">
    <w:name w:val="HTML Keyboard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5802E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semiHidden/>
    <w:rsid w:val="005802EE"/>
    <w:rPr>
      <w:rFonts w:ascii="Courier New" w:hAnsi="Courier New" w:cs="Courier New"/>
    </w:rPr>
  </w:style>
  <w:style w:type="character" w:styleId="HTML-skrivemaskine">
    <w:name w:val="HTML Typewriter"/>
    <w:basedOn w:val="Standardskrifttypeiafsnit"/>
    <w:semiHidden/>
    <w:rsid w:val="005802EE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krifttypeiafsnit"/>
    <w:semiHidden/>
    <w:rsid w:val="005802EE"/>
    <w:rPr>
      <w:i/>
      <w:iCs/>
    </w:rPr>
  </w:style>
  <w:style w:type="character" w:styleId="Linjenummer">
    <w:name w:val="line number"/>
    <w:basedOn w:val="Standardskrifttypeiafsnit"/>
    <w:semiHidden/>
    <w:rsid w:val="005802EE"/>
  </w:style>
  <w:style w:type="paragraph" w:styleId="Opstilling">
    <w:name w:val="List"/>
    <w:basedOn w:val="Normal"/>
    <w:semiHidden/>
    <w:rsid w:val="005802EE"/>
    <w:pPr>
      <w:ind w:left="283" w:hanging="283"/>
    </w:pPr>
  </w:style>
  <w:style w:type="paragraph" w:styleId="Opstilling2">
    <w:name w:val="List 2"/>
    <w:basedOn w:val="Normal"/>
    <w:semiHidden/>
    <w:rsid w:val="005802EE"/>
    <w:pPr>
      <w:ind w:left="566" w:hanging="283"/>
    </w:pPr>
  </w:style>
  <w:style w:type="paragraph" w:styleId="Opstilling3">
    <w:name w:val="List 3"/>
    <w:basedOn w:val="Normal"/>
    <w:semiHidden/>
    <w:rsid w:val="005802EE"/>
    <w:pPr>
      <w:ind w:left="849" w:hanging="283"/>
    </w:pPr>
  </w:style>
  <w:style w:type="paragraph" w:styleId="Opstilling4">
    <w:name w:val="List 4"/>
    <w:basedOn w:val="Normal"/>
    <w:semiHidden/>
    <w:rsid w:val="005802EE"/>
    <w:pPr>
      <w:ind w:left="1132" w:hanging="283"/>
    </w:pPr>
  </w:style>
  <w:style w:type="paragraph" w:styleId="Opstilling5">
    <w:name w:val="List 5"/>
    <w:basedOn w:val="Normal"/>
    <w:semiHidden/>
    <w:rsid w:val="005802EE"/>
    <w:pPr>
      <w:ind w:left="1415" w:hanging="283"/>
    </w:pPr>
  </w:style>
  <w:style w:type="paragraph" w:styleId="Opstilling-punkttegn">
    <w:name w:val="List Bullet"/>
    <w:basedOn w:val="Normal"/>
    <w:semiHidden/>
    <w:rsid w:val="005802EE"/>
    <w:pPr>
      <w:numPr>
        <w:numId w:val="4"/>
      </w:numPr>
    </w:pPr>
  </w:style>
  <w:style w:type="paragraph" w:styleId="Opstilling-punkttegn2">
    <w:name w:val="List Bullet 2"/>
    <w:basedOn w:val="Normal"/>
    <w:semiHidden/>
    <w:rsid w:val="005802EE"/>
    <w:pPr>
      <w:numPr>
        <w:numId w:val="5"/>
      </w:numPr>
    </w:pPr>
  </w:style>
  <w:style w:type="paragraph" w:styleId="Opstilling-punkttegn3">
    <w:name w:val="List Bullet 3"/>
    <w:basedOn w:val="Normal"/>
    <w:semiHidden/>
    <w:rsid w:val="005802EE"/>
    <w:pPr>
      <w:numPr>
        <w:numId w:val="6"/>
      </w:numPr>
    </w:pPr>
  </w:style>
  <w:style w:type="paragraph" w:styleId="Opstilling-punkttegn4">
    <w:name w:val="List Bullet 4"/>
    <w:basedOn w:val="Normal"/>
    <w:semiHidden/>
    <w:rsid w:val="005802EE"/>
    <w:pPr>
      <w:numPr>
        <w:numId w:val="7"/>
      </w:numPr>
    </w:pPr>
  </w:style>
  <w:style w:type="paragraph" w:styleId="Opstilling-punkttegn5">
    <w:name w:val="List Bullet 5"/>
    <w:basedOn w:val="Normal"/>
    <w:semiHidden/>
    <w:rsid w:val="005802EE"/>
    <w:pPr>
      <w:numPr>
        <w:numId w:val="8"/>
      </w:numPr>
    </w:pPr>
  </w:style>
  <w:style w:type="paragraph" w:styleId="Opstilling-forts">
    <w:name w:val="List Continue"/>
    <w:basedOn w:val="Normal"/>
    <w:semiHidden/>
    <w:rsid w:val="005802EE"/>
    <w:pPr>
      <w:spacing w:after="120"/>
      <w:ind w:left="283"/>
    </w:pPr>
  </w:style>
  <w:style w:type="paragraph" w:styleId="Opstilling-forts2">
    <w:name w:val="List Continue 2"/>
    <w:basedOn w:val="Normal"/>
    <w:semiHidden/>
    <w:rsid w:val="005802EE"/>
    <w:pPr>
      <w:spacing w:after="120"/>
      <w:ind w:left="566"/>
    </w:pPr>
  </w:style>
  <w:style w:type="paragraph" w:styleId="Opstilling-forts3">
    <w:name w:val="List Continue 3"/>
    <w:basedOn w:val="Normal"/>
    <w:semiHidden/>
    <w:rsid w:val="005802EE"/>
    <w:pPr>
      <w:spacing w:after="120"/>
      <w:ind w:left="849"/>
    </w:pPr>
  </w:style>
  <w:style w:type="paragraph" w:styleId="Opstilling-forts4">
    <w:name w:val="List Continue 4"/>
    <w:basedOn w:val="Normal"/>
    <w:semiHidden/>
    <w:rsid w:val="005802EE"/>
    <w:pPr>
      <w:spacing w:after="120"/>
      <w:ind w:left="1132"/>
    </w:pPr>
  </w:style>
  <w:style w:type="paragraph" w:styleId="Opstilling-forts5">
    <w:name w:val="List Continue 5"/>
    <w:basedOn w:val="Normal"/>
    <w:semiHidden/>
    <w:rsid w:val="005802EE"/>
    <w:pPr>
      <w:spacing w:after="120"/>
      <w:ind w:left="1415"/>
    </w:pPr>
  </w:style>
  <w:style w:type="paragraph" w:styleId="Opstilling-talellerbogst">
    <w:name w:val="List Number"/>
    <w:basedOn w:val="Normal"/>
    <w:semiHidden/>
    <w:rsid w:val="005802EE"/>
    <w:pPr>
      <w:numPr>
        <w:numId w:val="9"/>
      </w:numPr>
    </w:pPr>
  </w:style>
  <w:style w:type="paragraph" w:styleId="Opstilling-talellerbogst2">
    <w:name w:val="List Number 2"/>
    <w:basedOn w:val="Normal"/>
    <w:semiHidden/>
    <w:rsid w:val="005802EE"/>
    <w:pPr>
      <w:numPr>
        <w:numId w:val="10"/>
      </w:numPr>
    </w:pPr>
  </w:style>
  <w:style w:type="paragraph" w:styleId="Opstilling-talellerbogst3">
    <w:name w:val="List Number 3"/>
    <w:basedOn w:val="Normal"/>
    <w:semiHidden/>
    <w:rsid w:val="005802EE"/>
    <w:pPr>
      <w:numPr>
        <w:numId w:val="11"/>
      </w:numPr>
    </w:pPr>
  </w:style>
  <w:style w:type="paragraph" w:styleId="Opstilling-talellerbogst4">
    <w:name w:val="List Number 4"/>
    <w:basedOn w:val="Normal"/>
    <w:semiHidden/>
    <w:rsid w:val="005802EE"/>
    <w:pPr>
      <w:numPr>
        <w:numId w:val="12"/>
      </w:numPr>
    </w:pPr>
  </w:style>
  <w:style w:type="paragraph" w:styleId="Opstilling-talellerbogst5">
    <w:name w:val="List Number 5"/>
    <w:basedOn w:val="Normal"/>
    <w:semiHidden/>
    <w:rsid w:val="005802EE"/>
    <w:pPr>
      <w:numPr>
        <w:numId w:val="13"/>
      </w:numPr>
    </w:pPr>
  </w:style>
  <w:style w:type="paragraph" w:styleId="Brevhoved">
    <w:name w:val="Message Header"/>
    <w:basedOn w:val="Normal"/>
    <w:semiHidden/>
    <w:rsid w:val="005802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paragraph" w:styleId="NormalWeb">
    <w:name w:val="Normal (Web)"/>
    <w:basedOn w:val="Normal"/>
    <w:semiHidden/>
    <w:rsid w:val="005802EE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5802EE"/>
    <w:pPr>
      <w:ind w:left="1304"/>
    </w:pPr>
  </w:style>
  <w:style w:type="paragraph" w:styleId="Noteoverskrift">
    <w:name w:val="Note Heading"/>
    <w:basedOn w:val="Normal"/>
    <w:next w:val="Normal"/>
    <w:semiHidden/>
    <w:rsid w:val="005802EE"/>
  </w:style>
  <w:style w:type="paragraph" w:styleId="Almindeligtekst">
    <w:name w:val="Plain Text"/>
    <w:basedOn w:val="Normal"/>
    <w:semiHidden/>
    <w:rsid w:val="005802E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5802EE"/>
  </w:style>
  <w:style w:type="paragraph" w:styleId="Underskrift">
    <w:name w:val="Signature"/>
    <w:basedOn w:val="Normal"/>
    <w:semiHidden/>
    <w:rsid w:val="005802EE"/>
    <w:pPr>
      <w:ind w:left="4252"/>
    </w:pPr>
  </w:style>
  <w:style w:type="character" w:styleId="Strk">
    <w:name w:val="Strong"/>
    <w:basedOn w:val="Standardskrifttypeiafsnit"/>
    <w:qFormat/>
    <w:rsid w:val="005802EE"/>
    <w:rPr>
      <w:b/>
      <w:bCs/>
    </w:rPr>
  </w:style>
  <w:style w:type="paragraph" w:styleId="Undertitel">
    <w:name w:val="Subtitle"/>
    <w:basedOn w:val="Normal"/>
    <w:qFormat/>
    <w:rsid w:val="005802EE"/>
    <w:pPr>
      <w:spacing w:after="60"/>
      <w:jc w:val="center"/>
      <w:outlineLvl w:val="1"/>
    </w:pPr>
    <w:rPr>
      <w:rFonts w:ascii="Arial" w:hAnsi="Arial" w:cs="Arial"/>
      <w:sz w:val="24"/>
    </w:rPr>
  </w:style>
  <w:style w:type="table" w:styleId="Tabel-3D-effekter1">
    <w:name w:val="Table 3D effects 1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802E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802EE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802EE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802EE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802EE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802EE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5802EE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5802EE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5802E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5802EE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802EE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802EE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802EE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802EE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802EE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802EE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802EE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802EE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802EE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802EE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802EE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802EE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802EE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802EE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802E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802EE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802EE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802EE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802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-Web1">
    <w:name w:val="Table Web 1"/>
    <w:basedOn w:val="Tabel-Normal"/>
    <w:semiHidden/>
    <w:rsid w:val="005802E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802E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802E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5802E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rsid w:val="00570BB3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rsid w:val="00DE6A38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rsid w:val="00DE6A38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rsid w:val="00DE6A38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semiHidden/>
    <w:rsid w:val="00863559"/>
    <w:pPr>
      <w:tabs>
        <w:tab w:val="right" w:pos="7655"/>
      </w:tabs>
      <w:ind w:left="1134" w:right="567"/>
    </w:pPr>
  </w:style>
  <w:style w:type="character" w:styleId="BesgtHyperlink">
    <w:name w:val="FollowedHyperlink"/>
    <w:basedOn w:val="Standardskrifttypeiafsnit"/>
    <w:semiHidden/>
    <w:rsid w:val="003E6170"/>
    <w:rPr>
      <w:rFonts w:ascii="Verdana" w:hAnsi="Verdana"/>
      <w:color w:val="646567"/>
      <w:sz w:val="20"/>
      <w:u w:val="single"/>
    </w:rPr>
  </w:style>
  <w:style w:type="paragraph" w:styleId="Sidefod">
    <w:name w:val="footer"/>
    <w:basedOn w:val="Normal"/>
    <w:semiHidden/>
    <w:rsid w:val="005802EE"/>
    <w:pPr>
      <w:tabs>
        <w:tab w:val="center" w:pos="4819"/>
        <w:tab w:val="right" w:pos="9638"/>
      </w:tabs>
      <w:spacing w:line="180" w:lineRule="atLeast"/>
    </w:pPr>
    <w:rPr>
      <w:color w:val="4D8268"/>
      <w:sz w:val="14"/>
    </w:rPr>
  </w:style>
  <w:style w:type="paragraph" w:styleId="Sidehoved">
    <w:name w:val="header"/>
    <w:basedOn w:val="Normal"/>
    <w:rsid w:val="005802EE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character" w:styleId="Hyperlink">
    <w:name w:val="Hyperlink"/>
    <w:basedOn w:val="Standardskrifttypeiafsnit"/>
    <w:semiHidden/>
    <w:rsid w:val="003E6170"/>
    <w:rPr>
      <w:rFonts w:ascii="Verdana" w:hAnsi="Verdana"/>
      <w:color w:val="003366"/>
      <w:sz w:val="20"/>
      <w:u w:val="single"/>
    </w:rPr>
  </w:style>
  <w:style w:type="character" w:styleId="Sidetal">
    <w:name w:val="page number"/>
    <w:basedOn w:val="Standardskrifttypeiafsnit"/>
    <w:semiHidden/>
    <w:rsid w:val="005802EE"/>
    <w:rPr>
      <w:rFonts w:ascii="Verdana" w:hAnsi="Verdana"/>
      <w:sz w:val="14"/>
    </w:rPr>
  </w:style>
  <w:style w:type="paragraph" w:customStyle="1" w:styleId="Normal-Bullet">
    <w:name w:val="Normal - Bullet"/>
    <w:basedOn w:val="Normal"/>
    <w:rsid w:val="00BC3C7C"/>
    <w:pPr>
      <w:numPr>
        <w:numId w:val="14"/>
      </w:numPr>
    </w:pPr>
    <w:rPr>
      <w:lang w:val="en-GB"/>
    </w:rPr>
  </w:style>
  <w:style w:type="paragraph" w:styleId="Indholdsfortegnelse6">
    <w:name w:val="toc 6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semiHidden/>
    <w:rsid w:val="00863559"/>
    <w:pPr>
      <w:tabs>
        <w:tab w:val="right" w:pos="7655"/>
      </w:tabs>
      <w:ind w:left="2268" w:right="567" w:hanging="1134"/>
    </w:pPr>
  </w:style>
  <w:style w:type="paragraph" w:customStyle="1" w:styleId="Normal-Numbering">
    <w:name w:val="Normal - Numbering"/>
    <w:basedOn w:val="Normal"/>
    <w:rsid w:val="00DE207B"/>
    <w:pPr>
      <w:numPr>
        <w:numId w:val="15"/>
      </w:numPr>
    </w:pPr>
  </w:style>
  <w:style w:type="paragraph" w:customStyle="1" w:styleId="Normal-Tabletext">
    <w:name w:val="Normal - Table text"/>
    <w:basedOn w:val="Normal"/>
    <w:semiHidden/>
    <w:rsid w:val="009D3340"/>
    <w:pPr>
      <w:spacing w:line="220" w:lineRule="atLeast"/>
    </w:pPr>
    <w:rPr>
      <w:sz w:val="18"/>
    </w:rPr>
  </w:style>
  <w:style w:type="paragraph" w:customStyle="1" w:styleId="Normal-TableHeading">
    <w:name w:val="Normal - Table Heading"/>
    <w:basedOn w:val="Normal"/>
    <w:semiHidden/>
    <w:rsid w:val="00FA5A99"/>
    <w:pPr>
      <w:spacing w:line="260" w:lineRule="atLeast"/>
    </w:pPr>
    <w:rPr>
      <w:b/>
      <w:caps/>
      <w:sz w:val="18"/>
    </w:rPr>
  </w:style>
  <w:style w:type="paragraph" w:customStyle="1" w:styleId="Normal-TableColomnHeading">
    <w:name w:val="Normal - Table Colomn Heading"/>
    <w:basedOn w:val="Normal"/>
    <w:semiHidden/>
    <w:rsid w:val="00051A09"/>
    <w:pPr>
      <w:spacing w:line="220" w:lineRule="atLeast"/>
    </w:pPr>
    <w:rPr>
      <w:b/>
      <w:sz w:val="18"/>
    </w:rPr>
  </w:style>
  <w:style w:type="table" w:customStyle="1" w:styleId="Table-Normal">
    <w:name w:val="Table - Normal"/>
    <w:basedOn w:val="Tabel-Normal"/>
    <w:semiHidden/>
    <w:rsid w:val="003E6170"/>
    <w:pPr>
      <w:spacing w:line="220" w:lineRule="atLeast"/>
    </w:pPr>
    <w:rPr>
      <w:rFonts w:ascii="Verdana" w:hAnsi="Verdana"/>
      <w:sz w:val="18"/>
    </w:rPr>
    <w:tblPr>
      <w:tblInd w:w="0" w:type="dxa"/>
      <w:tblBorders>
        <w:insideH w:val="single" w:sz="4" w:space="0" w:color="333333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Autospacing="0" w:afterLines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Gill Sans MT" w:hAnsi="Gill Sans MT"/>
        <w:b/>
        <w:color w:val="646567"/>
        <w:sz w:val="18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Gill Sans MT" w:hAnsi="Gill Sans MT"/>
        <w:b/>
        <w:sz w:val="18"/>
      </w:rPr>
    </w:tblStylePr>
  </w:style>
  <w:style w:type="paragraph" w:customStyle="1" w:styleId="Normal-TableNumbers">
    <w:name w:val="Normal - Table Numbers"/>
    <w:basedOn w:val="Normal-Tabletext"/>
    <w:semiHidden/>
    <w:rsid w:val="003E6170"/>
    <w:pPr>
      <w:jc w:val="right"/>
    </w:pPr>
  </w:style>
  <w:style w:type="paragraph" w:customStyle="1" w:styleId="Normal-TableNumbersTotal">
    <w:name w:val="Normal - Table Numbers Total"/>
    <w:basedOn w:val="Normal-TableNumbers"/>
    <w:semiHidden/>
    <w:rsid w:val="003E6170"/>
    <w:rPr>
      <w:b/>
    </w:rPr>
  </w:style>
  <w:style w:type="paragraph" w:customStyle="1" w:styleId="Template">
    <w:name w:val="Template"/>
    <w:rsid w:val="00D2378B"/>
    <w:pPr>
      <w:spacing w:line="180" w:lineRule="atLeast"/>
    </w:pPr>
    <w:rPr>
      <w:rFonts w:ascii="Gill Sans MT" w:hAnsi="Gill Sans MT"/>
      <w:noProof/>
      <w:sz w:val="16"/>
      <w:szCs w:val="24"/>
      <w:lang w:eastAsia="en-US"/>
    </w:rPr>
  </w:style>
  <w:style w:type="paragraph" w:customStyle="1" w:styleId="Template-Address">
    <w:name w:val="Template - Address"/>
    <w:basedOn w:val="Template"/>
    <w:rsid w:val="00E67386"/>
    <w:pPr>
      <w:jc w:val="right"/>
    </w:pPr>
  </w:style>
  <w:style w:type="paragraph" w:customStyle="1" w:styleId="Template-Date">
    <w:name w:val="Template - Date"/>
    <w:basedOn w:val="Template-Address"/>
    <w:rsid w:val="00C43EA5"/>
    <w:rPr>
      <w:rFonts w:ascii="Times" w:hAnsi="Times"/>
      <w:b/>
      <w:sz w:val="22"/>
    </w:rPr>
  </w:style>
  <w:style w:type="table" w:styleId="Tabel-Gitter">
    <w:name w:val="Table Grid"/>
    <w:basedOn w:val="Tabel-Normal"/>
    <w:semiHidden/>
    <w:rsid w:val="002171DE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Dokumentoverskriftbrev">
    <w:name w:val="Normal - Dokument overskrift brev"/>
    <w:basedOn w:val="Normal"/>
    <w:rsid w:val="00402DA6"/>
    <w:rPr>
      <w:b/>
      <w:caps/>
      <w:sz w:val="24"/>
    </w:rPr>
  </w:style>
  <w:style w:type="paragraph" w:customStyle="1" w:styleId="Normal-Table">
    <w:name w:val="Normal - Table"/>
    <w:basedOn w:val="Normal"/>
    <w:semiHidden/>
    <w:rsid w:val="00DE6A38"/>
  </w:style>
  <w:style w:type="paragraph" w:styleId="Listeoverfigurer">
    <w:name w:val="table of figures"/>
    <w:basedOn w:val="Normal"/>
    <w:next w:val="Normal"/>
    <w:semiHidden/>
    <w:rsid w:val="00BE7FBE"/>
  </w:style>
  <w:style w:type="paragraph" w:customStyle="1" w:styleId="Normal-Fremhvet">
    <w:name w:val="Normal - Fremhævet"/>
    <w:basedOn w:val="Normal"/>
    <w:rsid w:val="00FC6C23"/>
    <w:pPr>
      <w:keepNext/>
      <w:keepLines/>
    </w:pPr>
    <w:rPr>
      <w:b/>
    </w:rPr>
  </w:style>
  <w:style w:type="paragraph" w:customStyle="1" w:styleId="Normal-InsertLogo">
    <w:name w:val="Normal - Insert Logo"/>
    <w:basedOn w:val="Normal"/>
    <w:rsid w:val="00AD27DF"/>
    <w:pPr>
      <w:spacing w:line="240" w:lineRule="auto"/>
      <w:jc w:val="right"/>
    </w:pPr>
    <w:rPr>
      <w:sz w:val="2"/>
    </w:rPr>
  </w:style>
  <w:style w:type="paragraph" w:customStyle="1" w:styleId="Template-Footertekst">
    <w:name w:val="Template - Footertekst"/>
    <w:basedOn w:val="Template"/>
    <w:rsid w:val="00D233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[Navn og adresse - (Tryk F11 for at springe til næste felt)]</vt:lpstr>
    </vt:vector>
  </TitlesOfParts>
  <Company>Københavns Kommune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[Navn og adresse - (Tryk F11 for at springe til næste felt)]</dc:title>
  <dc:subject/>
  <dc:creator>Rikke Wesch</dc:creator>
  <cp:keywords/>
  <dc:description/>
  <cp:lastModifiedBy>lli</cp:lastModifiedBy>
  <cp:revision>2</cp:revision>
  <cp:lastPrinted>1601-01-01T00:00:00Z</cp:lastPrinted>
  <dcterms:created xsi:type="dcterms:W3CDTF">2012-10-15T12:25:00Z</dcterms:created>
  <dcterms:modified xsi:type="dcterms:W3CDTF">2012-10-15T12:25:00Z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CurrentOffice">
    <vt:lpwstr>VALBY LOKALUDVALG</vt:lpwstr>
  </property>
</Properties>
</file>